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710D" w14:textId="31D694A1" w:rsidR="00BE42F0" w:rsidRPr="005D0782" w:rsidRDefault="00BE42F0" w:rsidP="008B6DE6">
      <w:pPr>
        <w:rPr>
          <w:rFonts w:ascii="Avenir Next LT Pro" w:hAnsi="Avenir Next LT Pro" w:cs="Arial,Bold"/>
          <w:b/>
          <w:bCs/>
          <w:sz w:val="28"/>
          <w:szCs w:val="26"/>
          <w:lang w:eastAsia="pl-PL"/>
        </w:rPr>
      </w:pPr>
      <w:r w:rsidRPr="005D0782">
        <w:rPr>
          <w:rFonts w:ascii="Avenir Next LT Pro" w:hAnsi="Avenir Next LT Pro"/>
          <w:b/>
          <w:bCs/>
          <w:sz w:val="28"/>
          <w:szCs w:val="28"/>
        </w:rPr>
        <w:t>DEKLARACJA UDZIAŁU W PROJEKCIE</w:t>
      </w:r>
    </w:p>
    <w:p w14:paraId="01CECC86" w14:textId="21479115" w:rsidR="008B6DE6" w:rsidRPr="005D0782" w:rsidRDefault="005D0782" w:rsidP="008B6DE6">
      <w:pPr>
        <w:spacing w:after="120"/>
        <w:rPr>
          <w:rFonts w:ascii="Avenir Next LT Pro" w:hAnsi="Avenir Next LT Pro"/>
          <w:bCs/>
          <w:sz w:val="24"/>
          <w:szCs w:val="24"/>
        </w:rPr>
      </w:pPr>
      <w:bookmarkStart w:id="0" w:name="_Hlk31921843"/>
      <w:r>
        <w:rPr>
          <w:rFonts w:ascii="Avenir Next LT Pro" w:hAnsi="Avenir Next LT Pro"/>
          <w:bCs/>
          <w:sz w:val="24"/>
          <w:szCs w:val="24"/>
        </w:rPr>
        <w:t xml:space="preserve">„Kompetencje cyfrowe </w:t>
      </w:r>
      <w:proofErr w:type="spellStart"/>
      <w:r>
        <w:rPr>
          <w:rFonts w:ascii="Avenir Next LT Pro" w:hAnsi="Avenir Next LT Pro"/>
          <w:bCs/>
          <w:sz w:val="24"/>
          <w:szCs w:val="24"/>
        </w:rPr>
        <w:t>POMOSTem</w:t>
      </w:r>
      <w:proofErr w:type="spellEnd"/>
      <w:r>
        <w:rPr>
          <w:rFonts w:ascii="Avenir Next LT Pro" w:hAnsi="Avenir Next LT Pro"/>
          <w:bCs/>
          <w:sz w:val="24"/>
          <w:szCs w:val="24"/>
        </w:rPr>
        <w:t xml:space="preserve"> dla rynku pracy” nr </w:t>
      </w:r>
      <w:bookmarkEnd w:id="0"/>
      <w:r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="008B6DE6" w:rsidRPr="005D0782">
        <w:rPr>
          <w:rFonts w:ascii="Avenir Next LT Pro" w:hAnsi="Avenir Next LT Pro"/>
          <w:bCs/>
          <w:sz w:val="24"/>
          <w:szCs w:val="24"/>
        </w:rPr>
        <w:t>realizowan</w:t>
      </w:r>
      <w:r w:rsidR="00AF7840" w:rsidRPr="005D0782">
        <w:rPr>
          <w:rFonts w:ascii="Avenir Next LT Pro" w:hAnsi="Avenir Next LT Pro"/>
          <w:bCs/>
          <w:sz w:val="24"/>
          <w:szCs w:val="24"/>
        </w:rPr>
        <w:t>ym</w:t>
      </w:r>
      <w:r w:rsidR="008B6DE6" w:rsidRPr="005D0782">
        <w:rPr>
          <w:rFonts w:ascii="Avenir Next LT Pro" w:hAnsi="Avenir Next LT Pro"/>
          <w:bCs/>
          <w:sz w:val="24"/>
          <w:szCs w:val="24"/>
        </w:rPr>
        <w:t xml:space="preserve"> w ramach programu Fundusze Europejskie dla Lubelskiego 2021-2027</w:t>
      </w:r>
    </w:p>
    <w:p w14:paraId="7545F0EB" w14:textId="77777777" w:rsidR="008B6DE6" w:rsidRPr="005D0782" w:rsidRDefault="008B6DE6" w:rsidP="00820CA6">
      <w:pPr>
        <w:spacing w:after="0"/>
        <w:rPr>
          <w:rFonts w:ascii="Avenir Next LT Pro" w:hAnsi="Avenir Next LT Pro"/>
          <w:bCs/>
          <w:sz w:val="24"/>
          <w:szCs w:val="24"/>
        </w:rPr>
      </w:pPr>
    </w:p>
    <w:p w14:paraId="2EA6830C" w14:textId="16C95790" w:rsidR="00BE42F0" w:rsidRPr="005D0782" w:rsidRDefault="00BE42F0" w:rsidP="00820CA6">
      <w:pPr>
        <w:tabs>
          <w:tab w:val="left" w:pos="284"/>
        </w:tabs>
        <w:spacing w:after="0" w:line="360" w:lineRule="auto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 xml:space="preserve">Ja niżej </w:t>
      </w:r>
      <w:proofErr w:type="spellStart"/>
      <w:r w:rsidRPr="005D0782">
        <w:rPr>
          <w:rFonts w:ascii="Avenir Next LT Pro" w:hAnsi="Avenir Next LT Pro"/>
          <w:sz w:val="24"/>
          <w:szCs w:val="24"/>
        </w:rPr>
        <w:t>podpisan</w:t>
      </w:r>
      <w:proofErr w:type="spellEnd"/>
      <w:r w:rsidR="00820CA6">
        <w:rPr>
          <w:rFonts w:ascii="Avenir Next LT Pro" w:hAnsi="Avenir Next LT Pro"/>
          <w:sz w:val="24"/>
          <w:szCs w:val="24"/>
        </w:rPr>
        <w:t>_</w:t>
      </w:r>
      <w:r w:rsidR="00BE5529">
        <w:rPr>
          <w:rFonts w:ascii="Avenir Next LT Pro" w:hAnsi="Avenir Next LT Pro"/>
          <w:sz w:val="24"/>
          <w:szCs w:val="24"/>
        </w:rPr>
        <w:tab/>
      </w:r>
      <w:r w:rsidR="001A34FE" w:rsidRPr="005D0782">
        <w:rPr>
          <w:rFonts w:ascii="Avenir Next LT Pro" w:hAnsi="Avenir Next LT Pro"/>
          <w:sz w:val="24"/>
          <w:szCs w:val="24"/>
        </w:rPr>
        <w:t xml:space="preserve"> </w:t>
      </w:r>
      <w:r w:rsidR="00820CA6">
        <w:rPr>
          <w:rFonts w:ascii="Avenir Next LT Pro" w:hAnsi="Avenir Next LT Pro"/>
          <w:sz w:val="24"/>
          <w:szCs w:val="24"/>
        </w:rPr>
        <w:tab/>
      </w:r>
      <w:r w:rsidR="00820CA6">
        <w:rPr>
          <w:rFonts w:ascii="Avenir Next LT Pro" w:hAnsi="Avenir Next LT Pro"/>
          <w:sz w:val="24"/>
          <w:szCs w:val="24"/>
        </w:rPr>
        <w:tab/>
      </w:r>
      <w:r w:rsidR="00820CA6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44FE2CB7" w14:textId="011A2DD7" w:rsidR="00BE42F0" w:rsidRPr="005D0782" w:rsidRDefault="00BE42F0" w:rsidP="00820CA6">
      <w:pPr>
        <w:spacing w:after="0" w:line="360" w:lineRule="auto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PESEL</w:t>
      </w:r>
      <w:r w:rsidR="00820CA6">
        <w:rPr>
          <w:rFonts w:ascii="Avenir Next LT Pro" w:hAnsi="Avenir Next LT Pro"/>
          <w:sz w:val="24"/>
          <w:szCs w:val="24"/>
        </w:rPr>
        <w:t xml:space="preserve"> / inny identyfikator</w:t>
      </w:r>
      <w:r w:rsidR="00BE5529">
        <w:rPr>
          <w:rFonts w:ascii="Avenir Next LT Pro" w:hAnsi="Avenir Next LT Pro"/>
          <w:sz w:val="24"/>
          <w:szCs w:val="24"/>
        </w:rPr>
        <w:tab/>
      </w:r>
      <w:r w:rsidR="00820CA6">
        <w:rPr>
          <w:rFonts w:ascii="Avenir Next LT Pro" w:hAnsi="Avenir Next LT Pro"/>
          <w:sz w:val="24"/>
          <w:szCs w:val="24"/>
        </w:rPr>
        <w:tab/>
      </w:r>
      <w:r w:rsidR="00820CA6"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0F7EF9BE" w14:textId="77777777" w:rsidR="00522EE5" w:rsidRPr="005D0782" w:rsidRDefault="00522EE5" w:rsidP="008B6DE6">
      <w:pPr>
        <w:spacing w:after="0"/>
        <w:rPr>
          <w:rFonts w:ascii="Avenir Next LT Pro" w:hAnsi="Avenir Next LT Pro" w:cs="Calibri"/>
          <w:sz w:val="24"/>
          <w:szCs w:val="24"/>
        </w:rPr>
      </w:pPr>
    </w:p>
    <w:p w14:paraId="681FD116" w14:textId="20C58D3A" w:rsidR="006F40CB" w:rsidRPr="005D0782" w:rsidRDefault="006C7EDF" w:rsidP="008B6DE6">
      <w:pPr>
        <w:spacing w:before="120" w:after="0"/>
        <w:rPr>
          <w:rFonts w:ascii="Avenir Next LT Pro" w:hAnsi="Avenir Next LT Pro" w:cs="Calibri"/>
          <w:sz w:val="24"/>
          <w:szCs w:val="24"/>
        </w:rPr>
      </w:pPr>
      <w:r w:rsidRPr="005D0782">
        <w:rPr>
          <w:rFonts w:ascii="Avenir Next LT Pro" w:hAnsi="Avenir Next LT Pro" w:cs="Calibri"/>
          <w:sz w:val="24"/>
          <w:szCs w:val="24"/>
        </w:rPr>
        <w:t xml:space="preserve">Oświadczam, że spełniam kryteria uczestnictwa w projekcie </w:t>
      </w:r>
      <w:r w:rsidR="00D41B24" w:rsidRPr="005D0782">
        <w:rPr>
          <w:rFonts w:ascii="Avenir Next LT Pro" w:hAnsi="Avenir Next LT Pro" w:cs="Calibri"/>
          <w:b/>
          <w:bCs/>
          <w:sz w:val="24"/>
          <w:szCs w:val="24"/>
        </w:rPr>
        <w:t>„</w:t>
      </w:r>
      <w:r w:rsidR="00820CA6" w:rsidRPr="009F4A5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="00820CA6" w:rsidRPr="009F4A5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="00820CA6" w:rsidRPr="009F4A59">
        <w:rPr>
          <w:rFonts w:ascii="Avenir Next LT Pro" w:hAnsi="Avenir Next LT Pro"/>
          <w:b/>
          <w:bCs/>
          <w:sz w:val="24"/>
          <w:szCs w:val="24"/>
        </w:rPr>
        <w:t xml:space="preserve"> dla rynku pracy</w:t>
      </w:r>
      <w:r w:rsidR="00D41B24" w:rsidRPr="005D0782">
        <w:rPr>
          <w:rFonts w:ascii="Avenir Next LT Pro" w:hAnsi="Avenir Next LT Pro" w:cs="Calibri"/>
          <w:b/>
          <w:bCs/>
          <w:sz w:val="24"/>
          <w:szCs w:val="24"/>
        </w:rPr>
        <w:t>”</w:t>
      </w:r>
      <w:r w:rsidRPr="005D0782">
        <w:rPr>
          <w:rFonts w:ascii="Avenir Next LT Pro" w:hAnsi="Avenir Next LT Pro" w:cs="Calibri"/>
          <w:sz w:val="24"/>
          <w:szCs w:val="24"/>
        </w:rPr>
        <w:t>, tj.:</w:t>
      </w:r>
    </w:p>
    <w:p w14:paraId="5A115C85" w14:textId="4FF03461" w:rsidR="008B6DE6" w:rsidRPr="005D0782" w:rsidRDefault="003F7B5A" w:rsidP="008B6DE6">
      <w:pPr>
        <w:pStyle w:val="Akapitzlist"/>
        <w:numPr>
          <w:ilvl w:val="0"/>
          <w:numId w:val="21"/>
        </w:numPr>
        <w:spacing w:before="120"/>
        <w:rPr>
          <w:rFonts w:ascii="Avenir Next LT Pro" w:hAnsi="Avenir Next LT Pro" w:cs="Arial"/>
          <w:sz w:val="24"/>
          <w:szCs w:val="24"/>
        </w:rPr>
      </w:pPr>
      <w:r w:rsidRPr="005D0782">
        <w:rPr>
          <w:rFonts w:ascii="Avenir Next LT Pro" w:hAnsi="Avenir Next LT Pro" w:cs="Arial"/>
          <w:sz w:val="24"/>
          <w:szCs w:val="24"/>
        </w:rPr>
        <w:t>P</w:t>
      </w:r>
      <w:r w:rsidR="008B6DE6" w:rsidRPr="005D0782">
        <w:rPr>
          <w:rFonts w:ascii="Avenir Next LT Pro" w:hAnsi="Avenir Next LT Pro" w:cs="Arial"/>
          <w:sz w:val="24"/>
          <w:szCs w:val="24"/>
        </w:rPr>
        <w:t>racuj</w:t>
      </w:r>
      <w:r w:rsidRPr="005D0782">
        <w:rPr>
          <w:rFonts w:ascii="Avenir Next LT Pro" w:hAnsi="Avenir Next LT Pro" w:cs="Arial"/>
          <w:sz w:val="24"/>
          <w:szCs w:val="24"/>
        </w:rPr>
        <w:t>ę</w:t>
      </w:r>
      <w:r w:rsidR="008B6DE6" w:rsidRPr="005D0782">
        <w:rPr>
          <w:rFonts w:ascii="Avenir Next LT Pro" w:hAnsi="Avenir Next LT Pro" w:cs="Arial"/>
          <w:sz w:val="24"/>
          <w:szCs w:val="24"/>
        </w:rPr>
        <w:t>, zamieszkuj</w:t>
      </w:r>
      <w:r w:rsidRPr="005D0782">
        <w:rPr>
          <w:rFonts w:ascii="Avenir Next LT Pro" w:hAnsi="Avenir Next LT Pro" w:cs="Arial"/>
          <w:sz w:val="24"/>
          <w:szCs w:val="24"/>
        </w:rPr>
        <w:t>ę</w:t>
      </w:r>
      <w:r w:rsidR="008B6DE6" w:rsidRPr="005D0782">
        <w:rPr>
          <w:rFonts w:ascii="Avenir Next LT Pro" w:hAnsi="Avenir Next LT Pro" w:cs="Arial"/>
          <w:sz w:val="24"/>
          <w:szCs w:val="24"/>
        </w:rPr>
        <w:t xml:space="preserve"> lub przebywa</w:t>
      </w:r>
      <w:r w:rsidRPr="005D0782">
        <w:rPr>
          <w:rFonts w:ascii="Avenir Next LT Pro" w:hAnsi="Avenir Next LT Pro" w:cs="Arial"/>
          <w:sz w:val="24"/>
          <w:szCs w:val="24"/>
        </w:rPr>
        <w:t>m</w:t>
      </w:r>
      <w:r w:rsidR="008B6DE6" w:rsidRPr="005D0782">
        <w:rPr>
          <w:rFonts w:ascii="Avenir Next LT Pro" w:hAnsi="Avenir Next LT Pro" w:cs="Arial"/>
          <w:sz w:val="24"/>
          <w:szCs w:val="24"/>
        </w:rPr>
        <w:t xml:space="preserve"> na terenie subregionu </w:t>
      </w:r>
      <w:r w:rsidR="00820CA6">
        <w:rPr>
          <w:rFonts w:ascii="Avenir Next LT Pro" w:hAnsi="Avenir Next LT Pro" w:cs="Arial"/>
          <w:sz w:val="24"/>
          <w:szCs w:val="24"/>
        </w:rPr>
        <w:t>chełmsko-zamojskiego</w:t>
      </w:r>
      <w:r w:rsidR="00820CA6" w:rsidRPr="00FE04B5">
        <w:rPr>
          <w:rFonts w:ascii="Avenir Next LT Pro" w:hAnsi="Avenir Next LT Pro" w:cs="Arial"/>
          <w:sz w:val="24"/>
          <w:szCs w:val="24"/>
        </w:rPr>
        <w:t xml:space="preserve"> (powiat</w:t>
      </w:r>
      <w:r w:rsidR="00820CA6">
        <w:rPr>
          <w:rFonts w:ascii="Avenir Next LT Pro" w:hAnsi="Avenir Next LT Pro" w:cs="Arial"/>
          <w:sz w:val="24"/>
          <w:szCs w:val="24"/>
        </w:rPr>
        <w:t>y</w:t>
      </w:r>
      <w:r w:rsidR="00820CA6" w:rsidRPr="00FE04B5">
        <w:rPr>
          <w:rFonts w:ascii="Avenir Next LT Pro" w:hAnsi="Avenir Next LT Pro" w:cs="Arial"/>
          <w:sz w:val="24"/>
          <w:szCs w:val="24"/>
        </w:rPr>
        <w:t xml:space="preserve">: </w:t>
      </w:r>
      <w:r w:rsidR="00820CA6">
        <w:rPr>
          <w:rFonts w:ascii="Avenir Next LT Pro" w:hAnsi="Avenir Next LT Pro" w:cs="Arial"/>
          <w:sz w:val="24"/>
          <w:szCs w:val="24"/>
        </w:rPr>
        <w:t>m. Chełm, m. Zamość, chełmski, zamojski, hrubieszowski, biłgorajski, tomasz</w:t>
      </w:r>
      <w:r w:rsidR="00666257">
        <w:rPr>
          <w:rFonts w:ascii="Avenir Next LT Pro" w:hAnsi="Avenir Next LT Pro" w:cs="Arial"/>
          <w:sz w:val="24"/>
          <w:szCs w:val="24"/>
        </w:rPr>
        <w:t>o</w:t>
      </w:r>
      <w:r w:rsidR="00820CA6">
        <w:rPr>
          <w:rFonts w:ascii="Avenir Next LT Pro" w:hAnsi="Avenir Next LT Pro" w:cs="Arial"/>
          <w:sz w:val="24"/>
          <w:szCs w:val="24"/>
        </w:rPr>
        <w:t xml:space="preserve">wski, </w:t>
      </w:r>
      <w:proofErr w:type="spellStart"/>
      <w:r w:rsidR="00820CA6">
        <w:rPr>
          <w:rFonts w:ascii="Avenir Next LT Pro" w:hAnsi="Avenir Next LT Pro" w:cs="Arial"/>
          <w:sz w:val="24"/>
          <w:szCs w:val="24"/>
        </w:rPr>
        <w:t>kra</w:t>
      </w:r>
      <w:r w:rsidR="00666257">
        <w:rPr>
          <w:rFonts w:ascii="Avenir Next LT Pro" w:hAnsi="Avenir Next LT Pro" w:cs="Arial"/>
          <w:sz w:val="24"/>
          <w:szCs w:val="24"/>
        </w:rPr>
        <w:t>n</w:t>
      </w:r>
      <w:r w:rsidR="00820CA6">
        <w:rPr>
          <w:rFonts w:ascii="Avenir Next LT Pro" w:hAnsi="Avenir Next LT Pro" w:cs="Arial"/>
          <w:sz w:val="24"/>
          <w:szCs w:val="24"/>
        </w:rPr>
        <w:t>ostawski</w:t>
      </w:r>
      <w:proofErr w:type="spellEnd"/>
      <w:r w:rsidR="00820CA6" w:rsidRPr="00FE04B5">
        <w:rPr>
          <w:rFonts w:ascii="Avenir Next LT Pro" w:hAnsi="Avenir Next LT Pro" w:cs="Arial"/>
          <w:sz w:val="24"/>
          <w:szCs w:val="24"/>
        </w:rPr>
        <w:t xml:space="preserve">) </w:t>
      </w:r>
      <w:r w:rsidR="008B6DE6" w:rsidRPr="005D0782">
        <w:rPr>
          <w:rFonts w:ascii="Avenir Next LT Pro" w:hAnsi="Avenir Next LT Pro" w:cs="Arial"/>
          <w:sz w:val="24"/>
          <w:szCs w:val="24"/>
        </w:rPr>
        <w:t>w rozumieniu przepisów Kodeksu Cywilnego (tj. miejsce przebywania z zamiarem stałego pobytu).</w:t>
      </w:r>
    </w:p>
    <w:p w14:paraId="67174071" w14:textId="0D683588" w:rsidR="008B6DE6" w:rsidRPr="005D0782" w:rsidRDefault="003F7B5A" w:rsidP="008B6DE6">
      <w:pPr>
        <w:pStyle w:val="Akapitzlist"/>
        <w:numPr>
          <w:ilvl w:val="0"/>
          <w:numId w:val="21"/>
        </w:numPr>
        <w:spacing w:before="240"/>
        <w:rPr>
          <w:rFonts w:ascii="Avenir Next LT Pro" w:hAnsi="Avenir Next LT Pro" w:cs="Arial"/>
          <w:sz w:val="24"/>
          <w:szCs w:val="24"/>
        </w:rPr>
      </w:pPr>
      <w:r w:rsidRPr="005D0782">
        <w:rPr>
          <w:rFonts w:ascii="Avenir Next LT Pro" w:hAnsi="Avenir Next LT Pro" w:cs="Arial"/>
          <w:sz w:val="24"/>
          <w:szCs w:val="24"/>
        </w:rPr>
        <w:t>P</w:t>
      </w:r>
      <w:r w:rsidR="008B6DE6" w:rsidRPr="005D0782">
        <w:rPr>
          <w:rFonts w:ascii="Avenir Next LT Pro" w:hAnsi="Avenir Next LT Pro" w:cs="Arial"/>
          <w:sz w:val="24"/>
          <w:szCs w:val="24"/>
        </w:rPr>
        <w:t>osiada</w:t>
      </w:r>
      <w:r w:rsidRPr="005D0782">
        <w:rPr>
          <w:rFonts w:ascii="Avenir Next LT Pro" w:hAnsi="Avenir Next LT Pro" w:cs="Arial"/>
          <w:sz w:val="24"/>
          <w:szCs w:val="24"/>
        </w:rPr>
        <w:t>m</w:t>
      </w:r>
      <w:r w:rsidR="008B6DE6" w:rsidRPr="005D0782">
        <w:rPr>
          <w:rFonts w:ascii="Avenir Next LT Pro" w:hAnsi="Avenir Next LT Pro" w:cs="Arial"/>
          <w:sz w:val="24"/>
          <w:szCs w:val="24"/>
        </w:rPr>
        <w:t xml:space="preserve"> umiejętności podstawowe (rozumienie i tworzenie informacji, rozumowanie matematyczne, umiejętności cyfrowe) na poziomie nie wyższym niż 3. poziom Polskiej Ramy Kwalifikacji.</w:t>
      </w:r>
    </w:p>
    <w:p w14:paraId="02101EFF" w14:textId="1A3349CC" w:rsidR="008B6DE6" w:rsidRPr="005D0782" w:rsidRDefault="008B6DE6" w:rsidP="008B6DE6">
      <w:pPr>
        <w:pStyle w:val="Akapitzlist"/>
        <w:numPr>
          <w:ilvl w:val="0"/>
          <w:numId w:val="21"/>
        </w:numPr>
        <w:spacing w:before="24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 w:cs="Arial"/>
          <w:sz w:val="24"/>
          <w:szCs w:val="24"/>
        </w:rPr>
        <w:t>Z własnej inicjatywy zgłaszam chęć podnoszenia / uzupełnienia umiejętności i kompetencji.</w:t>
      </w:r>
    </w:p>
    <w:p w14:paraId="551EF0D5" w14:textId="6D8D4F83" w:rsidR="00CC5C18" w:rsidRPr="005D0782" w:rsidRDefault="00CC5C18" w:rsidP="00A75199">
      <w:pPr>
        <w:spacing w:before="360" w:after="120"/>
        <w:jc w:val="both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/>
          <w:bCs/>
          <w:sz w:val="24"/>
          <w:szCs w:val="24"/>
          <w:u w:val="single"/>
        </w:rPr>
        <w:t>Status na rynku pracy w chwili przystąpienia do udziału w projekcie</w:t>
      </w:r>
      <w:r w:rsidRPr="005D0782">
        <w:rPr>
          <w:rStyle w:val="Odwoanieprzypisudolnego"/>
          <w:rFonts w:ascii="Avenir Next LT Pro" w:hAnsi="Avenir Next LT Pro"/>
          <w:b/>
          <w:bCs/>
          <w:sz w:val="24"/>
          <w:szCs w:val="24"/>
          <w:u w:val="single"/>
        </w:rPr>
        <w:footnoteReference w:id="1"/>
      </w:r>
      <w:r w:rsidRPr="005D0782">
        <w:rPr>
          <w:rFonts w:ascii="Avenir Next LT Pro" w:hAnsi="Avenir Next LT Pro"/>
          <w:b/>
          <w:bCs/>
          <w:sz w:val="24"/>
          <w:szCs w:val="24"/>
          <w:u w:val="single"/>
        </w:rPr>
        <w:t>:</w:t>
      </w:r>
    </w:p>
    <w:p w14:paraId="030346B1" w14:textId="60F500DF" w:rsidR="00CC5C18" w:rsidRPr="005D0782" w:rsidRDefault="00CC5C18" w:rsidP="00CC5C18">
      <w:pPr>
        <w:pStyle w:val="Akapitzlist"/>
        <w:numPr>
          <w:ilvl w:val="0"/>
          <w:numId w:val="25"/>
        </w:numPr>
        <w:spacing w:before="12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Jestem osobą bierną zawodowo, w tym:</w:t>
      </w:r>
    </w:p>
    <w:p w14:paraId="4504D6A5" w14:textId="27F1AFF2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bierną zawodowo uczącą się</w:t>
      </w:r>
      <w:r w:rsidR="002710D2" w:rsidRPr="005D0782">
        <w:rPr>
          <w:rFonts w:ascii="Avenir Next LT Pro" w:hAnsi="Avenir Next LT Pro"/>
          <w:bCs/>
          <w:sz w:val="24"/>
          <w:szCs w:val="24"/>
        </w:rPr>
        <w:t xml:space="preserve"> / odbywająca kształcenie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7BFBFAAA" w14:textId="5FB73A51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bierną zawodowo nieuczestniczącą w kształceniu i szkoleniu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2173BDB1" w14:textId="1345194F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inne</w:t>
      </w:r>
      <w:r w:rsidR="009042C8" w:rsidRPr="005D0782">
        <w:rPr>
          <w:rFonts w:ascii="Avenir Next LT Pro" w:hAnsi="Avenir Next LT Pro"/>
          <w:bCs/>
          <w:sz w:val="24"/>
          <w:szCs w:val="24"/>
        </w:rPr>
        <w:t>;</w:t>
      </w:r>
    </w:p>
    <w:p w14:paraId="1FEB38DD" w14:textId="095B7B19" w:rsidR="00CC5C18" w:rsidRPr="005D0782" w:rsidRDefault="00CC5C18" w:rsidP="00CC5C18">
      <w:pPr>
        <w:pStyle w:val="Akapitzlist"/>
        <w:numPr>
          <w:ilvl w:val="0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 w:cstheme="minorHAnsi"/>
          <w:sz w:val="24"/>
          <w:szCs w:val="24"/>
          <w:lang w:eastAsia="pl-PL"/>
        </w:rPr>
        <w:t>Jestem osobą bezrobotną, w tym</w:t>
      </w:r>
      <w:r w:rsidR="00586858" w:rsidRPr="005D0782">
        <w:rPr>
          <w:rFonts w:ascii="Avenir Next LT Pro" w:hAnsi="Avenir Next LT Pro" w:cstheme="minorHAnsi"/>
          <w:sz w:val="24"/>
          <w:szCs w:val="24"/>
          <w:lang w:eastAsia="pl-PL"/>
        </w:rPr>
        <w:t>:</w:t>
      </w:r>
    </w:p>
    <w:p w14:paraId="7092C784" w14:textId="5CE8A40B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bezrobotną zarejestrowaną w ewidencji urzędów pracy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7D9CBE12" w14:textId="63EA2A9D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długotrwale bezrobotną zarejestrowaną w ewidencji urzędów pracy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3C56BD96" w14:textId="2971A31A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bezrobotną niezarejestrowaną w ewidencji urzędów pracy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1582875C" w14:textId="078ADCAA" w:rsidR="00CC5C18" w:rsidRPr="005D0782" w:rsidRDefault="00CC5C18" w:rsidP="00CC5C18">
      <w:pPr>
        <w:pStyle w:val="Akapitzlist"/>
        <w:numPr>
          <w:ilvl w:val="1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osobą długotrwale bezrobotną niezarejestrowaną w ewidencji urzędów pracy</w:t>
      </w:r>
      <w:r w:rsidR="009042C8" w:rsidRPr="005D0782">
        <w:rPr>
          <w:rFonts w:ascii="Avenir Next LT Pro" w:hAnsi="Avenir Next LT Pro"/>
          <w:bCs/>
          <w:sz w:val="24"/>
          <w:szCs w:val="24"/>
        </w:rPr>
        <w:t>;</w:t>
      </w:r>
    </w:p>
    <w:p w14:paraId="536325C6" w14:textId="158E32F2" w:rsidR="00CC5C18" w:rsidRPr="005D0782" w:rsidRDefault="00CC5C18" w:rsidP="00CC5C18">
      <w:pPr>
        <w:pStyle w:val="Akapitzlist"/>
        <w:numPr>
          <w:ilvl w:val="0"/>
          <w:numId w:val="25"/>
        </w:numPr>
        <w:spacing w:before="240" w:after="12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 w:cstheme="minorHAnsi"/>
          <w:sz w:val="24"/>
          <w:szCs w:val="24"/>
          <w:lang w:eastAsia="pl-PL"/>
        </w:rPr>
        <w:t>Jestem osobą pracującą</w:t>
      </w:r>
      <w:r w:rsidR="00586858" w:rsidRPr="005D0782">
        <w:rPr>
          <w:rFonts w:ascii="Avenir Next LT Pro" w:hAnsi="Avenir Next LT Pro" w:cstheme="minorHAnsi"/>
          <w:sz w:val="24"/>
          <w:szCs w:val="24"/>
          <w:lang w:eastAsia="pl-PL"/>
        </w:rPr>
        <w:t>.</w:t>
      </w:r>
    </w:p>
    <w:p w14:paraId="470A92BA" w14:textId="4D5CB8AD" w:rsidR="00586858" w:rsidRPr="005D0782" w:rsidRDefault="00586858" w:rsidP="00A75199">
      <w:pPr>
        <w:spacing w:before="480" w:after="120"/>
        <w:jc w:val="both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/>
          <w:bCs/>
          <w:sz w:val="24"/>
          <w:szCs w:val="24"/>
          <w:u w:val="single"/>
        </w:rPr>
        <w:lastRenderedPageBreak/>
        <w:t>Status w chwili przystąpienia do udziału w projekcie:</w:t>
      </w:r>
    </w:p>
    <w:p w14:paraId="2EA7743E" w14:textId="4A77BCDD" w:rsidR="00586858" w:rsidRPr="005D0782" w:rsidRDefault="00586858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 w:cstheme="minorHAnsi"/>
          <w:sz w:val="24"/>
          <w:szCs w:val="24"/>
          <w:lang w:eastAsia="pl-PL"/>
        </w:rPr>
        <w:t>Jestem osobą</w:t>
      </w:r>
      <w:r w:rsidRPr="005D0782">
        <w:rPr>
          <w:rFonts w:ascii="Avenir Next LT Pro" w:hAnsi="Avenir Next LT Pro"/>
          <w:sz w:val="24"/>
          <w:szCs w:val="24"/>
        </w:rPr>
        <w:t xml:space="preserve"> </w:t>
      </w:r>
      <w:r w:rsidR="009829DE" w:rsidRPr="005D0782">
        <w:rPr>
          <w:rFonts w:ascii="Avenir Next LT Pro" w:hAnsi="Avenir Next LT Pro"/>
          <w:sz w:val="24"/>
          <w:szCs w:val="24"/>
        </w:rPr>
        <w:t xml:space="preserve">w </w:t>
      </w:r>
      <w:r w:rsidR="006155DD" w:rsidRPr="005D0782">
        <w:rPr>
          <w:rFonts w:ascii="Avenir Next LT Pro" w:hAnsi="Avenir Next LT Pro"/>
          <w:sz w:val="24"/>
          <w:szCs w:val="24"/>
        </w:rPr>
        <w:t xml:space="preserve">kryzysie bezdomności </w:t>
      </w:r>
      <w:r w:rsidRPr="005D0782">
        <w:rPr>
          <w:rFonts w:ascii="Avenir Next LT Pro" w:hAnsi="Avenir Next LT Pro"/>
          <w:sz w:val="24"/>
          <w:szCs w:val="24"/>
        </w:rPr>
        <w:t>lub dotkniętą wykluczeniem z dostępu do mieszkań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2C88B73A" w14:textId="35C14AEA" w:rsidR="00A75199" w:rsidRPr="005D0782" w:rsidRDefault="009042C8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tak,</w:t>
      </w:r>
    </w:p>
    <w:p w14:paraId="13EA090F" w14:textId="7DE27826" w:rsidR="00A75199" w:rsidRPr="005D0782" w:rsidRDefault="009042C8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F854E2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02B3927D" w14:textId="77777777" w:rsidR="00A75199" w:rsidRPr="005D0782" w:rsidRDefault="00A75199" w:rsidP="00A75199">
      <w:pPr>
        <w:pStyle w:val="Akapitzlist"/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14CE500D" w14:textId="1CA1E6F9" w:rsidR="00586858" w:rsidRPr="005D0782" w:rsidRDefault="00586858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Jestem osobą obcego pochodzenia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3DC82C1F" w14:textId="51470A49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43517C00" w14:textId="56D29FCE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F854E2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3DE982D5" w14:textId="77777777" w:rsidR="00A75199" w:rsidRPr="005D0782" w:rsidRDefault="00A75199" w:rsidP="00A75199">
      <w:pPr>
        <w:pStyle w:val="Akapitzlist"/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447E500D" w14:textId="060100C2" w:rsidR="00586858" w:rsidRPr="005D0782" w:rsidRDefault="00586858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sz w:val="24"/>
          <w:szCs w:val="24"/>
        </w:rPr>
        <w:t>Jestem osobą należącą do mniejszości, w tym społeczności marginalizowanych takich jak Romowie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31ECF3D4" w14:textId="3328FF80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6A52CCD4" w14:textId="46DEAA37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51688617" w14:textId="2520EE21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odmowa podania informacji</w:t>
      </w:r>
      <w:r w:rsidR="009042C8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1D9D47E4" w14:textId="77777777" w:rsidR="00A75199" w:rsidRPr="005D0782" w:rsidRDefault="00A75199" w:rsidP="00A75199">
      <w:pPr>
        <w:pStyle w:val="Akapitzlist"/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4AD2EE3E" w14:textId="1EE98463" w:rsidR="00586858" w:rsidRPr="005D0782" w:rsidRDefault="00586858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  <w:u w:val="single"/>
        </w:rPr>
      </w:pPr>
      <w:r w:rsidRPr="005D0782">
        <w:rPr>
          <w:rFonts w:ascii="Avenir Next LT Pro" w:hAnsi="Avenir Next LT Pro"/>
          <w:sz w:val="24"/>
          <w:szCs w:val="24"/>
        </w:rPr>
        <w:t>Jestem osobą z krajów trzecich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2B2545B4" w14:textId="6734DC37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4FEFCE0D" w14:textId="43D824FC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F854E2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48F1F060" w14:textId="77777777" w:rsidR="00A75199" w:rsidRPr="005D0782" w:rsidRDefault="00A75199" w:rsidP="00A75199">
      <w:pPr>
        <w:pStyle w:val="Akapitzlist"/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6FD7417B" w14:textId="333E1E58" w:rsidR="00586858" w:rsidRPr="005D0782" w:rsidRDefault="00586858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Jestem osobą z niepełnosprawnościami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68EB9DC9" w14:textId="499ED942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32111C76" w14:textId="6E019343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3F1021C0" w14:textId="086A7289" w:rsidR="00A75199" w:rsidRPr="005D0782" w:rsidRDefault="00A75199" w:rsidP="00A75199">
      <w:pPr>
        <w:pStyle w:val="Akapitzlist"/>
        <w:numPr>
          <w:ilvl w:val="1"/>
          <w:numId w:val="25"/>
        </w:numPr>
        <w:spacing w:before="24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odmowa podania informacji</w:t>
      </w:r>
      <w:r w:rsidR="009042C8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28388506" w14:textId="77777777" w:rsidR="00C27B9D" w:rsidRPr="005D0782" w:rsidRDefault="00C27B9D" w:rsidP="00C27B9D">
      <w:pPr>
        <w:pStyle w:val="Akapitzlist"/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1B540C4D" w14:textId="66513955" w:rsidR="00C27B9D" w:rsidRPr="005D0782" w:rsidRDefault="00C27B9D" w:rsidP="00C27B9D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Jestem osobą, której udzielono ochrony czasowej w związku z wojną w Ukrainie:</w:t>
      </w:r>
    </w:p>
    <w:p w14:paraId="0268A6A4" w14:textId="77777777" w:rsidR="00C27B9D" w:rsidRPr="005D0782" w:rsidRDefault="00C27B9D" w:rsidP="00C27B9D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tak,</w:t>
      </w:r>
    </w:p>
    <w:p w14:paraId="03CD8BB1" w14:textId="3DEA4BA0" w:rsidR="00C27B9D" w:rsidRPr="005D0782" w:rsidRDefault="00C27B9D" w:rsidP="00C27B9D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300759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74314D9B" w14:textId="77777777" w:rsidR="00A75199" w:rsidRPr="005D0782" w:rsidRDefault="00A75199" w:rsidP="00A75199">
      <w:pPr>
        <w:pStyle w:val="Akapitzlist"/>
        <w:spacing w:before="24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48ABFA27" w14:textId="483C4864" w:rsidR="00A75199" w:rsidRPr="005D0782" w:rsidRDefault="00A75199" w:rsidP="00A75199">
      <w:pPr>
        <w:pStyle w:val="Akapitzlist"/>
        <w:numPr>
          <w:ilvl w:val="0"/>
          <w:numId w:val="27"/>
        </w:numPr>
        <w:spacing w:before="240" w:after="120"/>
        <w:ind w:left="426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Znajduję się w innej niekorzystnej sytuacji społecznej</w:t>
      </w:r>
      <w:r w:rsidR="009042C8" w:rsidRPr="005D0782">
        <w:rPr>
          <w:rFonts w:ascii="Avenir Next LT Pro" w:hAnsi="Avenir Next LT Pro"/>
          <w:sz w:val="24"/>
          <w:szCs w:val="24"/>
        </w:rPr>
        <w:t>:</w:t>
      </w:r>
    </w:p>
    <w:p w14:paraId="143B19DD" w14:textId="4D7B6CD2" w:rsidR="00A75199" w:rsidRPr="005D0782" w:rsidRDefault="00A75199" w:rsidP="00A7519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tak</w:t>
      </w:r>
      <w:r w:rsidR="009042C8" w:rsidRPr="005D0782">
        <w:rPr>
          <w:rFonts w:ascii="Avenir Next LT Pro" w:hAnsi="Avenir Next LT Pro"/>
          <w:bCs/>
          <w:sz w:val="24"/>
          <w:szCs w:val="24"/>
        </w:rPr>
        <w:t>,</w:t>
      </w:r>
    </w:p>
    <w:p w14:paraId="17109B4C" w14:textId="2118D1F5" w:rsidR="00C27B9D" w:rsidRPr="005D0782" w:rsidRDefault="00A75199" w:rsidP="00300759">
      <w:pPr>
        <w:pStyle w:val="Akapitzlist"/>
        <w:numPr>
          <w:ilvl w:val="1"/>
          <w:numId w:val="25"/>
        </w:numPr>
        <w:spacing w:before="240" w:after="120"/>
        <w:ind w:left="851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Cs/>
          <w:sz w:val="24"/>
          <w:szCs w:val="24"/>
        </w:rPr>
        <w:t>nie</w:t>
      </w:r>
      <w:r w:rsidR="00300759" w:rsidRPr="005D0782">
        <w:rPr>
          <w:rFonts w:ascii="Avenir Next LT Pro" w:hAnsi="Avenir Next LT Pro"/>
          <w:bCs/>
          <w:sz w:val="24"/>
          <w:szCs w:val="24"/>
        </w:rPr>
        <w:t>.</w:t>
      </w:r>
    </w:p>
    <w:p w14:paraId="1FEC78D7" w14:textId="55116305" w:rsidR="00B32596" w:rsidRPr="005D0782" w:rsidRDefault="00B32596" w:rsidP="00A75199">
      <w:pPr>
        <w:spacing w:before="480" w:after="0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5D0782">
        <w:rPr>
          <w:rFonts w:ascii="Avenir Next LT Pro" w:hAnsi="Avenir Next LT Pro"/>
          <w:b/>
          <w:bCs/>
          <w:sz w:val="24"/>
          <w:szCs w:val="24"/>
          <w:u w:val="single"/>
        </w:rPr>
        <w:t>Oświadczenia:</w:t>
      </w:r>
    </w:p>
    <w:p w14:paraId="5BB2466C" w14:textId="7E34116C" w:rsidR="00DD0121" w:rsidRPr="005D0782" w:rsidRDefault="00DD0121" w:rsidP="00B32596">
      <w:pPr>
        <w:numPr>
          <w:ilvl w:val="0"/>
          <w:numId w:val="24"/>
        </w:numPr>
        <w:suppressAutoHyphens/>
        <w:autoSpaceDE w:val="0"/>
        <w:spacing w:after="0"/>
        <w:ind w:left="426" w:hanging="426"/>
        <w:rPr>
          <w:rFonts w:ascii="Avenir Next LT Pro" w:hAnsi="Avenir Next LT Pro" w:cstheme="minorHAnsi"/>
          <w:color w:val="000000"/>
          <w:sz w:val="24"/>
          <w:szCs w:val="24"/>
        </w:rPr>
      </w:pPr>
      <w:proofErr w:type="spellStart"/>
      <w:r w:rsidRPr="005D0782">
        <w:rPr>
          <w:rFonts w:ascii="Avenir Next LT Pro" w:hAnsi="Avenir Next LT Pro" w:cstheme="minorHAnsi"/>
          <w:sz w:val="24"/>
          <w:szCs w:val="24"/>
        </w:rPr>
        <w:t>Zapoznał_m</w:t>
      </w:r>
      <w:proofErr w:type="spellEnd"/>
      <w:r w:rsidRPr="005D0782">
        <w:rPr>
          <w:rFonts w:ascii="Avenir Next LT Pro" w:hAnsi="Avenir Next LT Pro" w:cstheme="minorHAnsi"/>
          <w:sz w:val="24"/>
          <w:szCs w:val="24"/>
        </w:rPr>
        <w:t xml:space="preserve"> się z zasadami udziału w projekcie </w:t>
      </w:r>
      <w:r w:rsidRPr="005D0782">
        <w:rPr>
          <w:rFonts w:ascii="Avenir Next LT Pro" w:hAnsi="Avenir Next LT Pro" w:cstheme="minorHAnsi"/>
          <w:b/>
          <w:bCs/>
          <w:sz w:val="24"/>
          <w:szCs w:val="24"/>
        </w:rPr>
        <w:t>„</w:t>
      </w:r>
      <w:r w:rsidR="000A0760" w:rsidRPr="009F4A5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="000A0760" w:rsidRPr="009F4A5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="000A0760" w:rsidRPr="009F4A59">
        <w:rPr>
          <w:rFonts w:ascii="Avenir Next LT Pro" w:hAnsi="Avenir Next LT Pro"/>
          <w:b/>
          <w:bCs/>
          <w:sz w:val="24"/>
          <w:szCs w:val="24"/>
        </w:rPr>
        <w:t xml:space="preserve"> dla rynku pracy</w:t>
      </w:r>
      <w:r w:rsidRPr="005D0782">
        <w:rPr>
          <w:rFonts w:ascii="Avenir Next LT Pro" w:hAnsi="Avenir Next LT Pro" w:cstheme="minorHAnsi"/>
          <w:b/>
          <w:bCs/>
          <w:sz w:val="24"/>
          <w:szCs w:val="24"/>
        </w:rPr>
        <w:t>”</w:t>
      </w:r>
      <w:r w:rsidRPr="005D0782">
        <w:rPr>
          <w:rFonts w:ascii="Avenir Next LT Pro" w:hAnsi="Avenir Next LT Pro" w:cstheme="minorHAnsi"/>
          <w:sz w:val="24"/>
          <w:szCs w:val="24"/>
        </w:rPr>
        <w:t xml:space="preserve"> </w:t>
      </w:r>
      <w:r w:rsidRPr="005D0782">
        <w:rPr>
          <w:rFonts w:ascii="Avenir Next LT Pro" w:hAnsi="Avenir Next LT Pro" w:cs="Calibri"/>
          <w:sz w:val="24"/>
          <w:szCs w:val="24"/>
        </w:rPr>
        <w:t>zawartymi w Regulaminie rekrutacji i uczestnictwa, akceptuję wszystkie jego postanowienia i deklaruję wolę dobrowolnego uczestnictwa w</w:t>
      </w:r>
      <w:r w:rsidR="00300759" w:rsidRPr="005D0782">
        <w:rPr>
          <w:rFonts w:ascii="Avenir Next LT Pro" w:hAnsi="Avenir Next LT Pro" w:cs="Calibri"/>
          <w:sz w:val="24"/>
          <w:szCs w:val="24"/>
        </w:rPr>
        <w:t> </w:t>
      </w:r>
      <w:r w:rsidRPr="005D0782">
        <w:rPr>
          <w:rFonts w:ascii="Avenir Next LT Pro" w:hAnsi="Avenir Next LT Pro" w:cs="Calibri"/>
          <w:sz w:val="24"/>
          <w:szCs w:val="24"/>
        </w:rPr>
        <w:t>projekcie.</w:t>
      </w:r>
    </w:p>
    <w:p w14:paraId="10A2E737" w14:textId="0AC8BBDA" w:rsidR="00BE42F0" w:rsidRPr="005D0782" w:rsidRDefault="00BE42F0" w:rsidP="00B32596">
      <w:pPr>
        <w:numPr>
          <w:ilvl w:val="0"/>
          <w:numId w:val="24"/>
        </w:numPr>
        <w:suppressAutoHyphens/>
        <w:autoSpaceDE w:val="0"/>
        <w:spacing w:after="0"/>
        <w:ind w:left="426" w:hanging="426"/>
        <w:rPr>
          <w:rFonts w:ascii="Avenir Next LT Pro" w:hAnsi="Avenir Next LT Pro" w:cstheme="minorHAnsi"/>
          <w:sz w:val="24"/>
          <w:szCs w:val="24"/>
        </w:rPr>
      </w:pPr>
      <w:proofErr w:type="spellStart"/>
      <w:r w:rsidRPr="005D0782">
        <w:rPr>
          <w:rFonts w:ascii="Avenir Next LT Pro" w:hAnsi="Avenir Next LT Pro" w:cstheme="minorHAnsi"/>
          <w:sz w:val="24"/>
          <w:szCs w:val="24"/>
        </w:rPr>
        <w:t>Został</w:t>
      </w:r>
      <w:r w:rsidR="008B6DE6" w:rsidRPr="005D0782">
        <w:rPr>
          <w:rFonts w:ascii="Avenir Next LT Pro" w:hAnsi="Avenir Next LT Pro" w:cstheme="minorHAnsi"/>
          <w:sz w:val="24"/>
          <w:szCs w:val="24"/>
        </w:rPr>
        <w:t>_</w:t>
      </w:r>
      <w:r w:rsidRPr="005D0782">
        <w:rPr>
          <w:rFonts w:ascii="Avenir Next LT Pro" w:hAnsi="Avenir Next LT Pro" w:cstheme="minorHAnsi"/>
          <w:sz w:val="24"/>
          <w:szCs w:val="24"/>
        </w:rPr>
        <w:t>m</w:t>
      </w:r>
      <w:proofErr w:type="spellEnd"/>
      <w:r w:rsidRPr="005D0782">
        <w:rPr>
          <w:rFonts w:ascii="Avenir Next LT Pro" w:hAnsi="Avenir Next LT Pro" w:cstheme="minorHAnsi"/>
          <w:sz w:val="24"/>
          <w:szCs w:val="24"/>
        </w:rPr>
        <w:t xml:space="preserve"> </w:t>
      </w:r>
      <w:proofErr w:type="spellStart"/>
      <w:r w:rsidRPr="005D0782">
        <w:rPr>
          <w:rFonts w:ascii="Avenir Next LT Pro" w:hAnsi="Avenir Next LT Pro" w:cstheme="minorHAnsi"/>
          <w:sz w:val="24"/>
          <w:szCs w:val="24"/>
        </w:rPr>
        <w:t>poinformowan</w:t>
      </w:r>
      <w:proofErr w:type="spellEnd"/>
      <w:r w:rsidR="008B6DE6" w:rsidRPr="005D0782">
        <w:rPr>
          <w:rFonts w:ascii="Avenir Next LT Pro" w:hAnsi="Avenir Next LT Pro" w:cstheme="minorHAnsi"/>
          <w:sz w:val="24"/>
          <w:szCs w:val="24"/>
        </w:rPr>
        <w:t>_</w:t>
      </w:r>
      <w:r w:rsidRPr="005D0782">
        <w:rPr>
          <w:rFonts w:ascii="Avenir Next LT Pro" w:hAnsi="Avenir Next LT Pro" w:cstheme="minorHAnsi"/>
          <w:sz w:val="24"/>
          <w:szCs w:val="24"/>
        </w:rPr>
        <w:t xml:space="preserve">, że projekt </w:t>
      </w:r>
      <w:r w:rsidR="00D41B24" w:rsidRPr="005D0782">
        <w:rPr>
          <w:rFonts w:ascii="Avenir Next LT Pro" w:hAnsi="Avenir Next LT Pro" w:cstheme="minorHAnsi"/>
          <w:b/>
          <w:bCs/>
          <w:sz w:val="24"/>
          <w:szCs w:val="24"/>
        </w:rPr>
        <w:t>„</w:t>
      </w:r>
      <w:r w:rsidR="000A0760" w:rsidRPr="009F4A5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="000A0760" w:rsidRPr="009F4A5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="000A0760" w:rsidRPr="009F4A59">
        <w:rPr>
          <w:rFonts w:ascii="Avenir Next LT Pro" w:hAnsi="Avenir Next LT Pro"/>
          <w:b/>
          <w:bCs/>
          <w:sz w:val="24"/>
          <w:szCs w:val="24"/>
        </w:rPr>
        <w:t xml:space="preserve"> dla rynku pracy</w:t>
      </w:r>
      <w:r w:rsidR="00D41B24" w:rsidRPr="005D0782">
        <w:rPr>
          <w:rFonts w:ascii="Avenir Next LT Pro" w:hAnsi="Avenir Next LT Pro" w:cstheme="minorHAnsi"/>
          <w:b/>
          <w:bCs/>
          <w:sz w:val="24"/>
          <w:szCs w:val="24"/>
        </w:rPr>
        <w:t>”</w:t>
      </w:r>
      <w:r w:rsidRPr="005D0782">
        <w:rPr>
          <w:rFonts w:ascii="Avenir Next LT Pro" w:hAnsi="Avenir Next LT Pro" w:cstheme="minorHAnsi"/>
          <w:sz w:val="24"/>
          <w:szCs w:val="24"/>
        </w:rPr>
        <w:t xml:space="preserve"> jest współfinansowany ze środków Unii Europejskiej </w:t>
      </w:r>
      <w:r w:rsidR="008B6DE6" w:rsidRPr="005D0782">
        <w:rPr>
          <w:rFonts w:ascii="Avenir Next LT Pro" w:hAnsi="Avenir Next LT Pro" w:cs="Calibri"/>
          <w:sz w:val="24"/>
          <w:szCs w:val="24"/>
        </w:rPr>
        <w:t xml:space="preserve">w </w:t>
      </w:r>
      <w:r w:rsidR="008B6DE6" w:rsidRPr="005D0782">
        <w:rPr>
          <w:rFonts w:ascii="Avenir Next LT Pro" w:hAnsi="Avenir Next LT Pro" w:cs="Calibri"/>
          <w:sz w:val="24"/>
          <w:szCs w:val="24"/>
        </w:rPr>
        <w:lastRenderedPageBreak/>
        <w:t>ramach Działania 10.6 Uczenie się osób dorosłych, Priorytetu X Lepsza edukacja programu Fundusze Europejskie dla Lubelskiego 2021-2027</w:t>
      </w:r>
      <w:r w:rsidRPr="005D0782">
        <w:rPr>
          <w:rFonts w:ascii="Avenir Next LT Pro" w:hAnsi="Avenir Next LT Pro" w:cstheme="minorHAnsi"/>
          <w:sz w:val="24"/>
          <w:szCs w:val="24"/>
        </w:rPr>
        <w:t>.</w:t>
      </w:r>
    </w:p>
    <w:p w14:paraId="321237B4" w14:textId="68F8B6FE" w:rsidR="00BE42F0" w:rsidRPr="005D0782" w:rsidRDefault="00BE42F0" w:rsidP="00B32596">
      <w:pPr>
        <w:pStyle w:val="Akapitzlist"/>
        <w:numPr>
          <w:ilvl w:val="0"/>
          <w:numId w:val="24"/>
        </w:numPr>
        <w:spacing w:after="720"/>
        <w:ind w:left="426" w:right="2" w:hanging="426"/>
        <w:rPr>
          <w:rFonts w:ascii="Avenir Next LT Pro" w:hAnsi="Avenir Next LT Pro" w:cs="Calibri"/>
          <w:bCs/>
          <w:sz w:val="24"/>
          <w:szCs w:val="24"/>
        </w:rPr>
      </w:pPr>
      <w:r w:rsidRPr="005D0782">
        <w:rPr>
          <w:rFonts w:ascii="Avenir Next LT Pro" w:hAnsi="Avenir Next LT Pro" w:cstheme="minorHAnsi"/>
          <w:sz w:val="24"/>
          <w:szCs w:val="24"/>
        </w:rPr>
        <w:t xml:space="preserve">W związku z przystąpieniem do projektu wyrażam zgodę na przetwarzanie mojego </w:t>
      </w:r>
      <w:r w:rsidR="002F59E9" w:rsidRPr="005D0782">
        <w:rPr>
          <w:rFonts w:ascii="Avenir Next LT Pro" w:hAnsi="Avenir Next LT Pro" w:cstheme="minorHAnsi"/>
          <w:sz w:val="24"/>
          <w:szCs w:val="24"/>
        </w:rPr>
        <w:t>wizerunku dla </w:t>
      </w:r>
      <w:r w:rsidRPr="005D0782">
        <w:rPr>
          <w:rFonts w:ascii="Avenir Next LT Pro" w:hAnsi="Avenir Next LT Pro" w:cstheme="minorHAnsi"/>
          <w:sz w:val="24"/>
          <w:szCs w:val="24"/>
        </w:rPr>
        <w:t>celów informacyjnych, reklamowych i promocyjnych związanych z projektem. Niniejsza zgoda nie jest ograniczona ani czasowo, ani terytorialnie. Wizerunek mój może być użyty do różnego rodzaju form elektronicznego przetwarzania obrazu, bez obowiązku akceptacji produktu końcowego, lecz nie w formach obraźliwych lub ogólnie uznanych za nieetyczne. Niniejsza zgoda dotyczy zdjęć i filmów z moim udziałem, dokumentujących wyłącznie moje uczestnictwo w</w:t>
      </w:r>
      <w:r w:rsidR="00F22E9D" w:rsidRPr="005D0782">
        <w:rPr>
          <w:rFonts w:ascii="Avenir Next LT Pro" w:hAnsi="Avenir Next LT Pro" w:cstheme="minorHAnsi"/>
          <w:sz w:val="24"/>
          <w:szCs w:val="24"/>
        </w:rPr>
        <w:t> </w:t>
      </w:r>
      <w:r w:rsidRPr="005D0782">
        <w:rPr>
          <w:rFonts w:ascii="Avenir Next LT Pro" w:hAnsi="Avenir Next LT Pro" w:cstheme="minorHAnsi"/>
          <w:sz w:val="24"/>
          <w:szCs w:val="24"/>
        </w:rPr>
        <w:t>projekcie. Zrzekam się niniejszym wszelkich roszczeń, w</w:t>
      </w:r>
      <w:r w:rsidR="00A75199" w:rsidRPr="005D0782">
        <w:rPr>
          <w:rFonts w:ascii="Avenir Next LT Pro" w:hAnsi="Avenir Next LT Pro" w:cstheme="minorHAnsi"/>
          <w:sz w:val="24"/>
          <w:szCs w:val="24"/>
        </w:rPr>
        <w:t> </w:t>
      </w:r>
      <w:r w:rsidRPr="005D0782">
        <w:rPr>
          <w:rFonts w:ascii="Avenir Next LT Pro" w:hAnsi="Avenir Next LT Pro" w:cstheme="minorHAnsi"/>
          <w:sz w:val="24"/>
          <w:szCs w:val="24"/>
        </w:rPr>
        <w:t>tym również o wynagrodzenie (istniejących i przyszłych) z tytułu wykorzystywania mojego wizerunku na potrzeby jak w oświadczeniu.</w:t>
      </w:r>
    </w:p>
    <w:p w14:paraId="76C17F3B" w14:textId="7BFACCF9" w:rsidR="00DD0121" w:rsidRPr="005D0782" w:rsidRDefault="00DD0121" w:rsidP="00B32596">
      <w:pPr>
        <w:pStyle w:val="Akapitzlist"/>
        <w:numPr>
          <w:ilvl w:val="0"/>
          <w:numId w:val="24"/>
        </w:numPr>
        <w:spacing w:after="720"/>
        <w:ind w:left="426" w:right="2" w:hanging="426"/>
        <w:rPr>
          <w:rFonts w:ascii="Avenir Next LT Pro" w:hAnsi="Avenir Next LT Pro" w:cs="Calibri"/>
          <w:bCs/>
          <w:sz w:val="24"/>
          <w:szCs w:val="24"/>
        </w:rPr>
      </w:pPr>
      <w:proofErr w:type="spellStart"/>
      <w:r w:rsidRPr="005D0782">
        <w:rPr>
          <w:rFonts w:ascii="Avenir Next LT Pro" w:hAnsi="Avenir Next LT Pro" w:cs="Calibri"/>
          <w:bCs/>
          <w:sz w:val="24"/>
          <w:szCs w:val="24"/>
        </w:rPr>
        <w:t>Został_m</w:t>
      </w:r>
      <w:proofErr w:type="spellEnd"/>
      <w:r w:rsidRPr="005D0782">
        <w:rPr>
          <w:rFonts w:ascii="Avenir Next LT Pro" w:hAnsi="Avenir Next LT Pro" w:cs="Calibri"/>
          <w:bCs/>
          <w:sz w:val="24"/>
          <w:szCs w:val="24"/>
        </w:rPr>
        <w:t xml:space="preserve"> </w:t>
      </w:r>
      <w:proofErr w:type="spellStart"/>
      <w:r w:rsidRPr="005D0782">
        <w:rPr>
          <w:rFonts w:ascii="Avenir Next LT Pro" w:hAnsi="Avenir Next LT Pro" w:cs="Calibri"/>
          <w:bCs/>
          <w:sz w:val="24"/>
          <w:szCs w:val="24"/>
        </w:rPr>
        <w:t>poinformowan</w:t>
      </w:r>
      <w:proofErr w:type="spellEnd"/>
      <w:r w:rsidRPr="005D0782">
        <w:rPr>
          <w:rFonts w:ascii="Avenir Next LT Pro" w:hAnsi="Avenir Next LT Pro" w:cs="Calibri"/>
          <w:bCs/>
          <w:sz w:val="24"/>
          <w:szCs w:val="24"/>
        </w:rPr>
        <w:t>_ o możliwości odmowy podania danych wrażliwych.</w:t>
      </w:r>
    </w:p>
    <w:p w14:paraId="71865DB4" w14:textId="67B88483" w:rsidR="00DD0121" w:rsidRPr="005D0782" w:rsidRDefault="00DD0121" w:rsidP="00B32596">
      <w:pPr>
        <w:pStyle w:val="Akapitzlist"/>
        <w:numPr>
          <w:ilvl w:val="0"/>
          <w:numId w:val="24"/>
        </w:numPr>
        <w:spacing w:after="720"/>
        <w:ind w:left="426" w:right="2" w:hanging="426"/>
        <w:rPr>
          <w:rFonts w:ascii="Avenir Next LT Pro" w:hAnsi="Avenir Next LT Pro" w:cs="Calibri"/>
          <w:bCs/>
          <w:sz w:val="24"/>
          <w:szCs w:val="24"/>
        </w:rPr>
      </w:pPr>
      <w:proofErr w:type="spellStart"/>
      <w:r w:rsidRPr="005D0782">
        <w:rPr>
          <w:rFonts w:ascii="Avenir Next LT Pro" w:hAnsi="Avenir Next LT Pro" w:cs="Calibri"/>
          <w:bCs/>
          <w:sz w:val="24"/>
          <w:szCs w:val="24"/>
        </w:rPr>
        <w:t>Został_m</w:t>
      </w:r>
      <w:proofErr w:type="spellEnd"/>
      <w:r w:rsidRPr="005D0782">
        <w:rPr>
          <w:rFonts w:ascii="Avenir Next LT Pro" w:hAnsi="Avenir Next LT Pro" w:cs="Calibri"/>
          <w:bCs/>
          <w:sz w:val="24"/>
          <w:szCs w:val="24"/>
        </w:rPr>
        <w:t xml:space="preserve"> </w:t>
      </w:r>
      <w:proofErr w:type="spellStart"/>
      <w:r w:rsidRPr="005D0782">
        <w:rPr>
          <w:rFonts w:ascii="Avenir Next LT Pro" w:hAnsi="Avenir Next LT Pro" w:cs="Calibri"/>
          <w:bCs/>
          <w:sz w:val="24"/>
          <w:szCs w:val="24"/>
        </w:rPr>
        <w:t>poinformowan</w:t>
      </w:r>
      <w:proofErr w:type="spellEnd"/>
      <w:r w:rsidRPr="005D0782">
        <w:rPr>
          <w:rFonts w:ascii="Avenir Next LT Pro" w:hAnsi="Avenir Next LT Pro" w:cs="Calibri"/>
          <w:bCs/>
          <w:sz w:val="24"/>
          <w:szCs w:val="24"/>
        </w:rPr>
        <w:t xml:space="preserve">_ o obowiązku udziału w badaniach ewaluacyjnych prowadzonych przez </w:t>
      </w:r>
      <w:r w:rsidR="00A75F12" w:rsidRPr="005D0782">
        <w:rPr>
          <w:rFonts w:ascii="Avenir Next LT Pro" w:hAnsi="Avenir Next LT Pro" w:cs="Calibri"/>
          <w:bCs/>
          <w:sz w:val="24"/>
          <w:szCs w:val="24"/>
        </w:rPr>
        <w:t>Beneficjenta</w:t>
      </w:r>
      <w:r w:rsidRPr="005D0782">
        <w:rPr>
          <w:rFonts w:ascii="Avenir Next LT Pro" w:hAnsi="Avenir Next LT Pro" w:cs="Calibri"/>
          <w:bCs/>
          <w:sz w:val="24"/>
          <w:szCs w:val="24"/>
        </w:rPr>
        <w:t xml:space="preserve"> oraz podmioty zewnętrzne na zlecenie Instytucji </w:t>
      </w:r>
      <w:r w:rsidR="006155DD" w:rsidRPr="005D0782">
        <w:rPr>
          <w:rFonts w:ascii="Avenir Next LT Pro" w:hAnsi="Avenir Next LT Pro" w:cs="Calibri"/>
          <w:bCs/>
          <w:sz w:val="24"/>
          <w:szCs w:val="24"/>
        </w:rPr>
        <w:t>Zarządzającej</w:t>
      </w:r>
      <w:r w:rsidRPr="005D0782">
        <w:rPr>
          <w:rFonts w:ascii="Avenir Next LT Pro" w:hAnsi="Avenir Next LT Pro" w:cs="Calibri"/>
          <w:bCs/>
          <w:sz w:val="24"/>
          <w:szCs w:val="24"/>
        </w:rPr>
        <w:t>.</w:t>
      </w:r>
    </w:p>
    <w:p w14:paraId="018DD307" w14:textId="1642C5B3" w:rsidR="00DD0121" w:rsidRPr="005D0782" w:rsidRDefault="00DD0121" w:rsidP="00B32596">
      <w:pPr>
        <w:pStyle w:val="Akapitzlist"/>
        <w:numPr>
          <w:ilvl w:val="0"/>
          <w:numId w:val="24"/>
        </w:numPr>
        <w:spacing w:after="720"/>
        <w:ind w:left="426" w:right="2" w:hanging="426"/>
        <w:rPr>
          <w:rFonts w:ascii="Avenir Next LT Pro" w:hAnsi="Avenir Next LT Pro" w:cs="Calibri"/>
          <w:bCs/>
          <w:sz w:val="24"/>
          <w:szCs w:val="24"/>
        </w:rPr>
      </w:pPr>
      <w:r w:rsidRPr="005D0782">
        <w:rPr>
          <w:rFonts w:ascii="Avenir Next LT Pro" w:hAnsi="Avenir Next LT Pro" w:cs="Calibri"/>
          <w:bCs/>
          <w:sz w:val="24"/>
          <w:szCs w:val="24"/>
        </w:rPr>
        <w:t>Zobowiązuję się do przekazania Beneficjentowi danych dotyczących mojego statusu na rynku pracy oraz informacji na temat udziału w</w:t>
      </w:r>
      <w:r w:rsidR="00A75199" w:rsidRPr="005D0782">
        <w:rPr>
          <w:rFonts w:ascii="Avenir Next LT Pro" w:hAnsi="Avenir Next LT Pro" w:cs="Calibri"/>
          <w:bCs/>
          <w:sz w:val="24"/>
          <w:szCs w:val="24"/>
        </w:rPr>
        <w:t> </w:t>
      </w:r>
      <w:r w:rsidRPr="005D0782">
        <w:rPr>
          <w:rFonts w:ascii="Avenir Next LT Pro" w:hAnsi="Avenir Next LT Pro" w:cs="Calibri"/>
          <w:bCs/>
          <w:sz w:val="24"/>
          <w:szCs w:val="24"/>
        </w:rPr>
        <w:t>kształceniu lub szkoleniu oraz uzyskania kwalifikacji lub nabycia kompetencji (w terminie do 4 tygodni od zakończenia udziału w</w:t>
      </w:r>
      <w:r w:rsidR="00A75199" w:rsidRPr="005D0782">
        <w:rPr>
          <w:rFonts w:ascii="Avenir Next LT Pro" w:hAnsi="Avenir Next LT Pro" w:cs="Calibri"/>
          <w:bCs/>
          <w:sz w:val="24"/>
          <w:szCs w:val="24"/>
        </w:rPr>
        <w:t> </w:t>
      </w:r>
      <w:r w:rsidRPr="005D0782">
        <w:rPr>
          <w:rFonts w:ascii="Avenir Next LT Pro" w:hAnsi="Avenir Next LT Pro" w:cs="Calibri"/>
          <w:bCs/>
          <w:sz w:val="24"/>
          <w:szCs w:val="24"/>
        </w:rPr>
        <w:t>projekcie).</w:t>
      </w:r>
    </w:p>
    <w:p w14:paraId="7FEFBD4B" w14:textId="7A410B03" w:rsidR="00BE42F0" w:rsidRPr="005D0782" w:rsidRDefault="00BE42F0" w:rsidP="00B32596">
      <w:pPr>
        <w:pStyle w:val="Akapitzlist"/>
        <w:numPr>
          <w:ilvl w:val="0"/>
          <w:numId w:val="24"/>
        </w:numPr>
        <w:spacing w:after="0"/>
        <w:ind w:left="426" w:hanging="426"/>
        <w:rPr>
          <w:rFonts w:ascii="Avenir Next LT Pro" w:hAnsi="Avenir Next LT Pro" w:cstheme="minorHAnsi"/>
          <w:bCs/>
          <w:sz w:val="24"/>
          <w:szCs w:val="24"/>
        </w:rPr>
      </w:pPr>
      <w:proofErr w:type="spellStart"/>
      <w:r w:rsidRPr="005D0782">
        <w:rPr>
          <w:rFonts w:ascii="Avenir Next LT Pro" w:hAnsi="Avenir Next LT Pro" w:cstheme="minorHAnsi"/>
          <w:sz w:val="24"/>
          <w:szCs w:val="24"/>
        </w:rPr>
        <w:t>Uprzedzon</w:t>
      </w:r>
      <w:proofErr w:type="spellEnd"/>
      <w:r w:rsidR="00DD0121" w:rsidRPr="005D0782">
        <w:rPr>
          <w:rFonts w:ascii="Avenir Next LT Pro" w:hAnsi="Avenir Next LT Pro" w:cstheme="minorHAnsi"/>
          <w:sz w:val="24"/>
          <w:szCs w:val="24"/>
        </w:rPr>
        <w:t xml:space="preserve">_ </w:t>
      </w:r>
      <w:r w:rsidRPr="005D0782">
        <w:rPr>
          <w:rFonts w:ascii="Avenir Next LT Pro" w:hAnsi="Avenir Next LT Pro" w:cstheme="minorHAnsi"/>
          <w:sz w:val="24"/>
          <w:szCs w:val="24"/>
        </w:rPr>
        <w:t>o odpowiedzialności cywilnej (wynikającej z Kodeksu Cywilnego) za składanie oświadczeń niezgodnych z prawdą, oświadczam</w:t>
      </w:r>
      <w:r w:rsidR="00B80FEC" w:rsidRPr="005D0782">
        <w:rPr>
          <w:rFonts w:ascii="Avenir Next LT Pro" w:hAnsi="Avenir Next LT Pro" w:cstheme="minorHAnsi"/>
          <w:sz w:val="24"/>
          <w:szCs w:val="24"/>
        </w:rPr>
        <w:t>,</w:t>
      </w:r>
      <w:r w:rsidRPr="005D0782">
        <w:rPr>
          <w:rFonts w:ascii="Avenir Next LT Pro" w:hAnsi="Avenir Next LT Pro" w:cstheme="minorHAnsi"/>
          <w:sz w:val="24"/>
          <w:szCs w:val="24"/>
        </w:rPr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 prawdą.</w:t>
      </w:r>
    </w:p>
    <w:p w14:paraId="2B3DDC56" w14:textId="77777777" w:rsidR="006C7EDF" w:rsidRPr="005D0782" w:rsidRDefault="006C7EDF" w:rsidP="008B6DE6">
      <w:pPr>
        <w:spacing w:after="0"/>
        <w:jc w:val="both"/>
        <w:rPr>
          <w:rFonts w:ascii="Avenir Next LT Pro" w:hAnsi="Avenir Next LT Pro" w:cstheme="minorHAnsi"/>
          <w:bCs/>
          <w:sz w:val="24"/>
          <w:szCs w:val="24"/>
        </w:rPr>
      </w:pPr>
    </w:p>
    <w:p w14:paraId="7F3A8CE8" w14:textId="77777777" w:rsidR="008F27AE" w:rsidRPr="005D0782" w:rsidRDefault="008F27AE" w:rsidP="008B6DE6">
      <w:pPr>
        <w:tabs>
          <w:tab w:val="center" w:pos="2268"/>
          <w:tab w:val="center" w:pos="6804"/>
        </w:tabs>
        <w:spacing w:before="240" w:after="0"/>
        <w:ind w:left="360"/>
        <w:rPr>
          <w:rFonts w:ascii="Avenir Next LT Pro" w:hAnsi="Avenir Next LT Pro" w:cs="Calibri"/>
          <w:sz w:val="24"/>
          <w:szCs w:val="24"/>
        </w:rPr>
      </w:pPr>
      <w:r w:rsidRPr="005D0782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5D0782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043C8CEE" w14:textId="77777777" w:rsidR="008F27AE" w:rsidRPr="005D0782" w:rsidRDefault="008F27AE" w:rsidP="008B6DE6">
      <w:pPr>
        <w:tabs>
          <w:tab w:val="center" w:pos="2268"/>
          <w:tab w:val="center" w:pos="6804"/>
        </w:tabs>
        <w:spacing w:after="0"/>
        <w:ind w:left="360"/>
        <w:rPr>
          <w:rFonts w:ascii="Avenir Next LT Pro" w:hAnsi="Avenir Next LT Pro" w:cs="Calibri"/>
          <w:i/>
          <w:sz w:val="24"/>
          <w:szCs w:val="24"/>
        </w:rPr>
      </w:pPr>
      <w:r w:rsidRPr="005D0782">
        <w:rPr>
          <w:rFonts w:ascii="Avenir Next LT Pro" w:hAnsi="Avenir Next LT Pro" w:cs="Calibri"/>
          <w:sz w:val="24"/>
          <w:szCs w:val="24"/>
        </w:rPr>
        <w:tab/>
      </w:r>
      <w:r w:rsidRPr="005D0782">
        <w:rPr>
          <w:rFonts w:ascii="Avenir Next LT Pro" w:hAnsi="Avenir Next LT Pro" w:cs="Calibri"/>
          <w:i/>
          <w:sz w:val="24"/>
          <w:szCs w:val="24"/>
        </w:rPr>
        <w:t>MIEJSCOWOŚĆ I DATA</w:t>
      </w:r>
      <w:r w:rsidRPr="005D0782">
        <w:rPr>
          <w:rFonts w:ascii="Avenir Next LT Pro" w:hAnsi="Avenir Next LT Pro" w:cs="Calibri"/>
          <w:i/>
          <w:sz w:val="24"/>
          <w:szCs w:val="24"/>
        </w:rPr>
        <w:tab/>
        <w:t>CZYTELNY PODPIS</w:t>
      </w:r>
    </w:p>
    <w:p w14:paraId="1D3411DB" w14:textId="7A5F10DE" w:rsidR="003A189A" w:rsidRPr="005D0782" w:rsidRDefault="008F27AE" w:rsidP="00A75F12">
      <w:pPr>
        <w:tabs>
          <w:tab w:val="center" w:pos="2268"/>
          <w:tab w:val="center" w:pos="6804"/>
        </w:tabs>
        <w:spacing w:after="0"/>
        <w:ind w:left="360"/>
        <w:rPr>
          <w:rFonts w:ascii="Avenir Next LT Pro" w:hAnsi="Avenir Next LT Pro" w:cs="Calibri"/>
          <w:i/>
          <w:sz w:val="24"/>
          <w:szCs w:val="24"/>
        </w:rPr>
      </w:pPr>
      <w:r w:rsidRPr="005D0782">
        <w:rPr>
          <w:rFonts w:ascii="Avenir Next LT Pro" w:hAnsi="Avenir Next LT Pro" w:cs="Calibri"/>
          <w:i/>
          <w:sz w:val="24"/>
          <w:szCs w:val="24"/>
        </w:rPr>
        <w:tab/>
      </w:r>
      <w:r w:rsidRPr="005D0782">
        <w:rPr>
          <w:rFonts w:ascii="Avenir Next LT Pro" w:hAnsi="Avenir Next LT Pro" w:cs="Calibri"/>
          <w:i/>
          <w:sz w:val="24"/>
          <w:szCs w:val="24"/>
        </w:rPr>
        <w:tab/>
      </w:r>
      <w:r w:rsidR="009829DE" w:rsidRPr="005D0782">
        <w:rPr>
          <w:rFonts w:ascii="Avenir Next LT Pro" w:hAnsi="Avenir Next LT Pro" w:cs="Calibri"/>
          <w:i/>
          <w:sz w:val="24"/>
          <w:szCs w:val="24"/>
        </w:rPr>
        <w:t>OSOBY UCZESTNICZĄCEJ W PROJEKCIE</w:t>
      </w:r>
    </w:p>
    <w:p w14:paraId="0791504C" w14:textId="77777777" w:rsidR="005D0782" w:rsidRPr="005D0782" w:rsidRDefault="005D0782">
      <w:pPr>
        <w:tabs>
          <w:tab w:val="center" w:pos="2268"/>
          <w:tab w:val="center" w:pos="6804"/>
        </w:tabs>
        <w:spacing w:after="0"/>
        <w:ind w:left="360"/>
        <w:rPr>
          <w:rFonts w:ascii="Avenir Next LT Pro" w:hAnsi="Avenir Next LT Pro" w:cs="Calibri"/>
          <w:i/>
          <w:sz w:val="24"/>
          <w:szCs w:val="24"/>
        </w:rPr>
      </w:pPr>
    </w:p>
    <w:sectPr w:rsidR="005D0782" w:rsidRPr="005D0782" w:rsidSect="002E3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46DE" w14:textId="77777777" w:rsidR="002E38BE" w:rsidRDefault="002E38BE" w:rsidP="00A476FA">
      <w:pPr>
        <w:spacing w:after="0" w:line="240" w:lineRule="auto"/>
      </w:pPr>
      <w:r>
        <w:separator/>
      </w:r>
    </w:p>
  </w:endnote>
  <w:endnote w:type="continuationSeparator" w:id="0">
    <w:p w14:paraId="75C14AF6" w14:textId="77777777" w:rsidR="002E38BE" w:rsidRDefault="002E38BE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8AAD" w14:textId="77777777" w:rsidR="006E7CF2" w:rsidRDefault="006E7C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EFC4" w14:textId="0C20E276" w:rsidR="006930F7" w:rsidRPr="006B2923" w:rsidRDefault="006930F7" w:rsidP="006B2923">
    <w:pPr>
      <w:pStyle w:val="Bezodstpw"/>
      <w:spacing w:before="240"/>
      <w:jc w:val="center"/>
      <w:rPr>
        <w:sz w:val="18"/>
        <w:szCs w:val="18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2299" w14:textId="77777777" w:rsidR="006E7CF2" w:rsidRDefault="006E7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9D1F" w14:textId="77777777" w:rsidR="002E38BE" w:rsidRDefault="002E38BE" w:rsidP="00A476FA">
      <w:pPr>
        <w:spacing w:after="0" w:line="240" w:lineRule="auto"/>
      </w:pPr>
      <w:r>
        <w:separator/>
      </w:r>
    </w:p>
  </w:footnote>
  <w:footnote w:type="continuationSeparator" w:id="0">
    <w:p w14:paraId="4979F0A2" w14:textId="77777777" w:rsidR="002E38BE" w:rsidRDefault="002E38BE" w:rsidP="00A476FA">
      <w:pPr>
        <w:spacing w:after="0" w:line="240" w:lineRule="auto"/>
      </w:pPr>
      <w:r>
        <w:continuationSeparator/>
      </w:r>
    </w:p>
  </w:footnote>
  <w:footnote w:id="1">
    <w:p w14:paraId="61305086" w14:textId="27744752" w:rsidR="00CC5C18" w:rsidRDefault="00CC5C18" w:rsidP="00586858">
      <w:pPr>
        <w:spacing w:after="0"/>
      </w:pPr>
      <w:r w:rsidRPr="00586858">
        <w:rPr>
          <w:rStyle w:val="Odwoanieprzypisudolnego"/>
          <w:rFonts w:ascii="Century Gothic" w:hAnsi="Century Gothic"/>
          <w:sz w:val="20"/>
          <w:szCs w:val="20"/>
        </w:rPr>
        <w:footnoteRef/>
      </w:r>
      <w:r w:rsidRPr="00586858">
        <w:rPr>
          <w:rFonts w:ascii="Century Gothic" w:hAnsi="Century Gothic"/>
          <w:sz w:val="20"/>
          <w:szCs w:val="20"/>
        </w:rPr>
        <w:t xml:space="preserve"> </w:t>
      </w:r>
      <w:r w:rsidR="00586858">
        <w:rPr>
          <w:rFonts w:ascii="Century Gothic" w:hAnsi="Century Gothic"/>
          <w:sz w:val="20"/>
          <w:szCs w:val="20"/>
        </w:rPr>
        <w:t>W</w:t>
      </w:r>
      <w:r w:rsidRPr="00586858">
        <w:rPr>
          <w:rFonts w:ascii="Century Gothic" w:hAnsi="Century Gothic"/>
          <w:sz w:val="20"/>
          <w:szCs w:val="20"/>
        </w:rPr>
        <w:t xml:space="preserve"> przypadku zaznaczenia „bezrobotną zarejestrowaną w PUP”, należy załączyć aktualne zaświadczenie z Powiatowego Urzędu Pracy</w:t>
      </w:r>
      <w:r w:rsidR="00586858">
        <w:rPr>
          <w:rFonts w:ascii="Century Gothic" w:hAnsi="Century Gothic"/>
          <w:sz w:val="20"/>
          <w:szCs w:val="20"/>
        </w:rPr>
        <w:t xml:space="preserve">; </w:t>
      </w:r>
      <w:r w:rsidRPr="00586858">
        <w:rPr>
          <w:rFonts w:ascii="Century Gothic" w:hAnsi="Century Gothic"/>
          <w:sz w:val="20"/>
          <w:szCs w:val="20"/>
        </w:rPr>
        <w:t xml:space="preserve">w przypadku zaznaczenia „bezrobotną niezarejestrowaną w PUP” lub „bierną zawodowo”, </w:t>
      </w:r>
      <w:bookmarkStart w:id="1" w:name="_Hlk157006166"/>
      <w:r w:rsidRPr="00586858">
        <w:rPr>
          <w:rFonts w:ascii="Century Gothic" w:hAnsi="Century Gothic"/>
          <w:sz w:val="20"/>
          <w:szCs w:val="20"/>
        </w:rPr>
        <w:t>należy załączyć aktualne zaświadczenie z Zakładu Ubezpieczeń Społecznych</w:t>
      </w:r>
      <w:r w:rsidR="00586858">
        <w:rPr>
          <w:rFonts w:ascii="Century Gothic" w:hAnsi="Century Gothic"/>
          <w:sz w:val="20"/>
          <w:szCs w:val="20"/>
        </w:rPr>
        <w:t xml:space="preserve"> </w:t>
      </w:r>
      <w:r w:rsidR="00586858" w:rsidRPr="00586858">
        <w:rPr>
          <w:rFonts w:ascii="Century Gothic" w:hAnsi="Century Gothic"/>
          <w:sz w:val="20"/>
          <w:szCs w:val="20"/>
        </w:rPr>
        <w:t>potwierdzając</w:t>
      </w:r>
      <w:bookmarkEnd w:id="1"/>
      <w:r w:rsidR="00586858" w:rsidRPr="00586858">
        <w:rPr>
          <w:rFonts w:ascii="Century Gothic" w:hAnsi="Century Gothic"/>
          <w:sz w:val="20"/>
          <w:szCs w:val="20"/>
        </w:rPr>
        <w:t>e brak tytułu do odprowadzania składek na ubezpieczenie społeczne</w:t>
      </w:r>
      <w:r w:rsidR="00586858">
        <w:rPr>
          <w:rFonts w:ascii="Century Gothic" w:hAnsi="Century Gothic"/>
          <w:sz w:val="20"/>
          <w:szCs w:val="20"/>
        </w:rPr>
        <w:t>; w przypadku zaznaczenia „jestem osobą pracującą” należy załączyć aktualne zaświadczenie o zatrudnieniu.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17CF" w14:textId="77777777" w:rsidR="006E7CF2" w:rsidRDefault="006E7C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D20C" w14:textId="4880B0AD" w:rsidR="00AA59DF" w:rsidRDefault="00AA59DF">
    <w:pPr>
      <w:pStyle w:val="Nagwek"/>
    </w:pPr>
  </w:p>
  <w:p w14:paraId="210755D6" w14:textId="65D35867" w:rsidR="008B6DE6" w:rsidRDefault="006E7CF2" w:rsidP="006E7CF2">
    <w:pPr>
      <w:pStyle w:val="Nagwek"/>
      <w:ind w:hanging="1276"/>
    </w:pPr>
    <w:r>
      <w:rPr>
        <w:noProof/>
      </w:rPr>
      <w:drawing>
        <wp:inline distT="0" distB="0" distL="0" distR="0" wp14:anchorId="1073F9B7" wp14:editId="6EDC273D">
          <wp:extent cx="7353300" cy="810895"/>
          <wp:effectExtent l="0" t="0" r="0" b="8255"/>
          <wp:docPr id="15281119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523E" w14:textId="77777777" w:rsidR="006E7CF2" w:rsidRDefault="006E7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41B44"/>
    <w:multiLevelType w:val="hybridMultilevel"/>
    <w:tmpl w:val="74A8D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3836B6"/>
    <w:multiLevelType w:val="hybridMultilevel"/>
    <w:tmpl w:val="264802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2D5FF4"/>
    <w:multiLevelType w:val="hybridMultilevel"/>
    <w:tmpl w:val="C8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02805"/>
    <w:multiLevelType w:val="hybridMultilevel"/>
    <w:tmpl w:val="E64A2220"/>
    <w:lvl w:ilvl="0" w:tplc="818654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412AF6"/>
    <w:multiLevelType w:val="hybridMultilevel"/>
    <w:tmpl w:val="C050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6D0D"/>
    <w:multiLevelType w:val="hybridMultilevel"/>
    <w:tmpl w:val="AF001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3ACA"/>
    <w:multiLevelType w:val="hybridMultilevel"/>
    <w:tmpl w:val="42FE745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332EF8"/>
    <w:multiLevelType w:val="hybridMultilevel"/>
    <w:tmpl w:val="B0845A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80CC8"/>
    <w:multiLevelType w:val="hybridMultilevel"/>
    <w:tmpl w:val="D0828C1A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D226E"/>
    <w:multiLevelType w:val="hybridMultilevel"/>
    <w:tmpl w:val="29DE90E6"/>
    <w:lvl w:ilvl="0" w:tplc="C7F0DDF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725E7"/>
    <w:multiLevelType w:val="hybridMultilevel"/>
    <w:tmpl w:val="D0E20720"/>
    <w:lvl w:ilvl="0" w:tplc="818654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8186548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A3E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752A1296"/>
    <w:multiLevelType w:val="hybridMultilevel"/>
    <w:tmpl w:val="59744C90"/>
    <w:lvl w:ilvl="0" w:tplc="C66803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96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485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771045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521278">
    <w:abstractNumId w:val="2"/>
    <w:lvlOverride w:ilvl="0">
      <w:startOverride w:val="1"/>
    </w:lvlOverride>
  </w:num>
  <w:num w:numId="5" w16cid:durableId="1636063945">
    <w:abstractNumId w:val="3"/>
    <w:lvlOverride w:ilvl="0">
      <w:startOverride w:val="1"/>
    </w:lvlOverride>
  </w:num>
  <w:num w:numId="6" w16cid:durableId="1826164169">
    <w:abstractNumId w:val="21"/>
  </w:num>
  <w:num w:numId="7" w16cid:durableId="2064020431">
    <w:abstractNumId w:val="17"/>
  </w:num>
  <w:num w:numId="8" w16cid:durableId="1558082381">
    <w:abstractNumId w:val="10"/>
  </w:num>
  <w:num w:numId="9" w16cid:durableId="500857234">
    <w:abstractNumId w:val="7"/>
  </w:num>
  <w:num w:numId="10" w16cid:durableId="554901745">
    <w:abstractNumId w:val="0"/>
  </w:num>
  <w:num w:numId="11" w16cid:durableId="2037342610">
    <w:abstractNumId w:val="16"/>
  </w:num>
  <w:num w:numId="12" w16cid:durableId="837621194">
    <w:abstractNumId w:val="0"/>
  </w:num>
  <w:num w:numId="13" w16cid:durableId="1744838182">
    <w:abstractNumId w:val="6"/>
  </w:num>
  <w:num w:numId="14" w16cid:durableId="1414816314">
    <w:abstractNumId w:val="0"/>
  </w:num>
  <w:num w:numId="15" w16cid:durableId="1258171273">
    <w:abstractNumId w:val="18"/>
  </w:num>
  <w:num w:numId="16" w16cid:durableId="514271986">
    <w:abstractNumId w:val="16"/>
  </w:num>
  <w:num w:numId="17" w16cid:durableId="611520422">
    <w:abstractNumId w:val="16"/>
  </w:num>
  <w:num w:numId="18" w16cid:durableId="1917547204">
    <w:abstractNumId w:val="13"/>
  </w:num>
  <w:num w:numId="19" w16cid:durableId="2020154262">
    <w:abstractNumId w:val="8"/>
  </w:num>
  <w:num w:numId="20" w16cid:durableId="144593255">
    <w:abstractNumId w:val="11"/>
  </w:num>
  <w:num w:numId="21" w16cid:durableId="691611912">
    <w:abstractNumId w:val="15"/>
  </w:num>
  <w:num w:numId="22" w16cid:durableId="513153066">
    <w:abstractNumId w:val="14"/>
  </w:num>
  <w:num w:numId="23" w16cid:durableId="240258156">
    <w:abstractNumId w:val="20"/>
  </w:num>
  <w:num w:numId="24" w16cid:durableId="2051418107">
    <w:abstractNumId w:val="12"/>
  </w:num>
  <w:num w:numId="25" w16cid:durableId="1432310678">
    <w:abstractNumId w:val="19"/>
  </w:num>
  <w:num w:numId="26" w16cid:durableId="189294622">
    <w:abstractNumId w:val="9"/>
  </w:num>
  <w:num w:numId="27" w16cid:durableId="12525896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3035E"/>
    <w:rsid w:val="00036B8D"/>
    <w:rsid w:val="00062524"/>
    <w:rsid w:val="000A0760"/>
    <w:rsid w:val="000B25EC"/>
    <w:rsid w:val="000C4D14"/>
    <w:rsid w:val="00100CA3"/>
    <w:rsid w:val="00114DC5"/>
    <w:rsid w:val="00122855"/>
    <w:rsid w:val="00157E6D"/>
    <w:rsid w:val="001A1295"/>
    <w:rsid w:val="001A34FE"/>
    <w:rsid w:val="001C3E05"/>
    <w:rsid w:val="001C471F"/>
    <w:rsid w:val="001D188E"/>
    <w:rsid w:val="001E6D47"/>
    <w:rsid w:val="001F009F"/>
    <w:rsid w:val="001F59CE"/>
    <w:rsid w:val="002040AB"/>
    <w:rsid w:val="00213406"/>
    <w:rsid w:val="002212C2"/>
    <w:rsid w:val="0023512B"/>
    <w:rsid w:val="00236435"/>
    <w:rsid w:val="0024673A"/>
    <w:rsid w:val="00262A86"/>
    <w:rsid w:val="002631B9"/>
    <w:rsid w:val="002710D2"/>
    <w:rsid w:val="0027195F"/>
    <w:rsid w:val="002747F0"/>
    <w:rsid w:val="00291937"/>
    <w:rsid w:val="00296DFD"/>
    <w:rsid w:val="002A06B9"/>
    <w:rsid w:val="002A5231"/>
    <w:rsid w:val="002B6246"/>
    <w:rsid w:val="002C3F8F"/>
    <w:rsid w:val="002C5AF6"/>
    <w:rsid w:val="002E38BE"/>
    <w:rsid w:val="002F4581"/>
    <w:rsid w:val="002F59E9"/>
    <w:rsid w:val="002F6615"/>
    <w:rsid w:val="00300759"/>
    <w:rsid w:val="003048C9"/>
    <w:rsid w:val="003168AD"/>
    <w:rsid w:val="00324053"/>
    <w:rsid w:val="003274C3"/>
    <w:rsid w:val="0032787C"/>
    <w:rsid w:val="0034461C"/>
    <w:rsid w:val="00347FEC"/>
    <w:rsid w:val="00364425"/>
    <w:rsid w:val="003747A0"/>
    <w:rsid w:val="00381FD5"/>
    <w:rsid w:val="003976A8"/>
    <w:rsid w:val="003A189A"/>
    <w:rsid w:val="003C28B2"/>
    <w:rsid w:val="003D1924"/>
    <w:rsid w:val="003D43E4"/>
    <w:rsid w:val="003F7B5A"/>
    <w:rsid w:val="00406FAD"/>
    <w:rsid w:val="0041482C"/>
    <w:rsid w:val="00442C11"/>
    <w:rsid w:val="00465817"/>
    <w:rsid w:val="00477B20"/>
    <w:rsid w:val="00480FC2"/>
    <w:rsid w:val="004828DB"/>
    <w:rsid w:val="00487200"/>
    <w:rsid w:val="00492590"/>
    <w:rsid w:val="00496840"/>
    <w:rsid w:val="004A0C39"/>
    <w:rsid w:val="004A47F0"/>
    <w:rsid w:val="004A511F"/>
    <w:rsid w:val="004A60D2"/>
    <w:rsid w:val="004B1F52"/>
    <w:rsid w:val="004F5C0E"/>
    <w:rsid w:val="0051737A"/>
    <w:rsid w:val="00520A2A"/>
    <w:rsid w:val="00522EE5"/>
    <w:rsid w:val="00530D94"/>
    <w:rsid w:val="00543DAA"/>
    <w:rsid w:val="00570A84"/>
    <w:rsid w:val="00583A3C"/>
    <w:rsid w:val="00586858"/>
    <w:rsid w:val="00593698"/>
    <w:rsid w:val="005A249A"/>
    <w:rsid w:val="005D0782"/>
    <w:rsid w:val="005E3352"/>
    <w:rsid w:val="005F47AB"/>
    <w:rsid w:val="005F6026"/>
    <w:rsid w:val="006155DD"/>
    <w:rsid w:val="00653426"/>
    <w:rsid w:val="00657CA3"/>
    <w:rsid w:val="00666257"/>
    <w:rsid w:val="006727DC"/>
    <w:rsid w:val="0067537B"/>
    <w:rsid w:val="006777DF"/>
    <w:rsid w:val="00680A1A"/>
    <w:rsid w:val="00692028"/>
    <w:rsid w:val="006930F7"/>
    <w:rsid w:val="006A763F"/>
    <w:rsid w:val="006B2923"/>
    <w:rsid w:val="006B4147"/>
    <w:rsid w:val="006C7EDF"/>
    <w:rsid w:val="006E08F2"/>
    <w:rsid w:val="006E264F"/>
    <w:rsid w:val="006E7CF2"/>
    <w:rsid w:val="006E7DD9"/>
    <w:rsid w:val="006F40CB"/>
    <w:rsid w:val="006F4946"/>
    <w:rsid w:val="006F5DE4"/>
    <w:rsid w:val="00701275"/>
    <w:rsid w:val="00732D2B"/>
    <w:rsid w:val="00742EEF"/>
    <w:rsid w:val="007614C0"/>
    <w:rsid w:val="00782212"/>
    <w:rsid w:val="007829DB"/>
    <w:rsid w:val="007952C0"/>
    <w:rsid w:val="007A7E9A"/>
    <w:rsid w:val="007E15FD"/>
    <w:rsid w:val="00800100"/>
    <w:rsid w:val="008016A0"/>
    <w:rsid w:val="008029C3"/>
    <w:rsid w:val="00811095"/>
    <w:rsid w:val="008110F4"/>
    <w:rsid w:val="00820CA6"/>
    <w:rsid w:val="0082311B"/>
    <w:rsid w:val="00834916"/>
    <w:rsid w:val="00845655"/>
    <w:rsid w:val="00851CC0"/>
    <w:rsid w:val="00852110"/>
    <w:rsid w:val="00870C3A"/>
    <w:rsid w:val="008740A3"/>
    <w:rsid w:val="008746E2"/>
    <w:rsid w:val="00885322"/>
    <w:rsid w:val="0088542A"/>
    <w:rsid w:val="008944EE"/>
    <w:rsid w:val="008B1D80"/>
    <w:rsid w:val="008B6CF1"/>
    <w:rsid w:val="008B6DE6"/>
    <w:rsid w:val="008C255C"/>
    <w:rsid w:val="008E1436"/>
    <w:rsid w:val="008F08A5"/>
    <w:rsid w:val="008F27AE"/>
    <w:rsid w:val="008F6E1F"/>
    <w:rsid w:val="00901AF0"/>
    <w:rsid w:val="0090423C"/>
    <w:rsid w:val="009042C8"/>
    <w:rsid w:val="009069FB"/>
    <w:rsid w:val="00925F4D"/>
    <w:rsid w:val="00927B25"/>
    <w:rsid w:val="00972B02"/>
    <w:rsid w:val="00981D9A"/>
    <w:rsid w:val="009829DE"/>
    <w:rsid w:val="0098486F"/>
    <w:rsid w:val="009D0FDA"/>
    <w:rsid w:val="009D1027"/>
    <w:rsid w:val="00A214AA"/>
    <w:rsid w:val="00A32A72"/>
    <w:rsid w:val="00A44D0C"/>
    <w:rsid w:val="00A4732D"/>
    <w:rsid w:val="00A476FA"/>
    <w:rsid w:val="00A5310A"/>
    <w:rsid w:val="00A579D1"/>
    <w:rsid w:val="00A75199"/>
    <w:rsid w:val="00A75F12"/>
    <w:rsid w:val="00A81B86"/>
    <w:rsid w:val="00AA0CBF"/>
    <w:rsid w:val="00AA59DF"/>
    <w:rsid w:val="00AB5180"/>
    <w:rsid w:val="00AF1D7D"/>
    <w:rsid w:val="00AF36B8"/>
    <w:rsid w:val="00AF5F4F"/>
    <w:rsid w:val="00AF7840"/>
    <w:rsid w:val="00B1139D"/>
    <w:rsid w:val="00B20A9F"/>
    <w:rsid w:val="00B32596"/>
    <w:rsid w:val="00B46C83"/>
    <w:rsid w:val="00B47DB6"/>
    <w:rsid w:val="00B8054D"/>
    <w:rsid w:val="00B80FEC"/>
    <w:rsid w:val="00B82671"/>
    <w:rsid w:val="00B910A2"/>
    <w:rsid w:val="00BA0D0B"/>
    <w:rsid w:val="00BB1752"/>
    <w:rsid w:val="00BD141F"/>
    <w:rsid w:val="00BD366F"/>
    <w:rsid w:val="00BD568A"/>
    <w:rsid w:val="00BE0208"/>
    <w:rsid w:val="00BE42F0"/>
    <w:rsid w:val="00BE5220"/>
    <w:rsid w:val="00BE5529"/>
    <w:rsid w:val="00BE759A"/>
    <w:rsid w:val="00BF6FF4"/>
    <w:rsid w:val="00C13020"/>
    <w:rsid w:val="00C2622A"/>
    <w:rsid w:val="00C27B9D"/>
    <w:rsid w:val="00C54A7E"/>
    <w:rsid w:val="00C559C4"/>
    <w:rsid w:val="00C56BA3"/>
    <w:rsid w:val="00C75E7E"/>
    <w:rsid w:val="00C839F4"/>
    <w:rsid w:val="00C94E22"/>
    <w:rsid w:val="00CB4880"/>
    <w:rsid w:val="00CC5601"/>
    <w:rsid w:val="00CC5C18"/>
    <w:rsid w:val="00CC6ED8"/>
    <w:rsid w:val="00CD456F"/>
    <w:rsid w:val="00D06971"/>
    <w:rsid w:val="00D411CE"/>
    <w:rsid w:val="00D41B24"/>
    <w:rsid w:val="00D66E7E"/>
    <w:rsid w:val="00D76800"/>
    <w:rsid w:val="00D81DD4"/>
    <w:rsid w:val="00DA1267"/>
    <w:rsid w:val="00DA2D17"/>
    <w:rsid w:val="00DB7895"/>
    <w:rsid w:val="00DC3088"/>
    <w:rsid w:val="00DC36A6"/>
    <w:rsid w:val="00DD0121"/>
    <w:rsid w:val="00DE5DAB"/>
    <w:rsid w:val="00DF38A7"/>
    <w:rsid w:val="00E00B38"/>
    <w:rsid w:val="00E17DB8"/>
    <w:rsid w:val="00E17E53"/>
    <w:rsid w:val="00E40E5E"/>
    <w:rsid w:val="00E474D7"/>
    <w:rsid w:val="00E74A0A"/>
    <w:rsid w:val="00E9368F"/>
    <w:rsid w:val="00EE6292"/>
    <w:rsid w:val="00EF4332"/>
    <w:rsid w:val="00F00C14"/>
    <w:rsid w:val="00F22E9D"/>
    <w:rsid w:val="00F24E19"/>
    <w:rsid w:val="00F24EFC"/>
    <w:rsid w:val="00F257D8"/>
    <w:rsid w:val="00F33790"/>
    <w:rsid w:val="00F4408B"/>
    <w:rsid w:val="00F62178"/>
    <w:rsid w:val="00F64083"/>
    <w:rsid w:val="00F73AC7"/>
    <w:rsid w:val="00F75D96"/>
    <w:rsid w:val="00F75F5A"/>
    <w:rsid w:val="00F854E2"/>
    <w:rsid w:val="00FA1537"/>
    <w:rsid w:val="00FA3325"/>
    <w:rsid w:val="00FC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9CA66"/>
  <w15:docId w15:val="{0D95E5C6-AFEE-44E3-8DE9-21DD3F6E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unhideWhenUsed/>
    <w:rsid w:val="00DB78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B789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DB7895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E93A-6066-400A-AD76-0EFE185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Wacławek</cp:lastModifiedBy>
  <cp:revision>2</cp:revision>
  <cp:lastPrinted>2018-03-19T10:16:00Z</cp:lastPrinted>
  <dcterms:created xsi:type="dcterms:W3CDTF">2024-02-06T13:52:00Z</dcterms:created>
  <dcterms:modified xsi:type="dcterms:W3CDTF">2024-02-06T13:52:00Z</dcterms:modified>
</cp:coreProperties>
</file>