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BB47" w14:textId="2B192A90" w:rsidR="00DB7895" w:rsidRPr="008B0F86" w:rsidRDefault="00D92F3C" w:rsidP="00F60D61">
      <w:pPr>
        <w:spacing w:after="0" w:line="360" w:lineRule="auto"/>
        <w:rPr>
          <w:rFonts w:ascii="Avenir Next LT Pro" w:hAnsi="Avenir Next LT Pro" w:cs="Arial,Bold"/>
          <w:b/>
          <w:bCs/>
          <w:sz w:val="28"/>
          <w:szCs w:val="26"/>
          <w:lang w:eastAsia="pl-PL"/>
        </w:rPr>
      </w:pPr>
      <w:r w:rsidRPr="008B0F86">
        <w:rPr>
          <w:rFonts w:ascii="Avenir Next LT Pro" w:hAnsi="Avenir Next LT Pro" w:cs="Arial,Bold"/>
          <w:b/>
          <w:bCs/>
          <w:sz w:val="28"/>
          <w:szCs w:val="26"/>
          <w:lang w:eastAsia="pl-PL"/>
        </w:rPr>
        <w:t xml:space="preserve">UMOWA </w:t>
      </w:r>
      <w:r w:rsidR="00EA79A8" w:rsidRPr="008B0F86">
        <w:rPr>
          <w:rFonts w:ascii="Avenir Next LT Pro" w:hAnsi="Avenir Next LT Pro" w:cs="Arial,Bold"/>
          <w:b/>
          <w:bCs/>
          <w:sz w:val="28"/>
          <w:szCs w:val="26"/>
          <w:lang w:eastAsia="pl-PL"/>
        </w:rPr>
        <w:t xml:space="preserve"> </w:t>
      </w:r>
      <w:r w:rsidRPr="008B0F86">
        <w:rPr>
          <w:rFonts w:ascii="Avenir Next LT Pro" w:hAnsi="Avenir Next LT Pro" w:cs="Arial,Bold"/>
          <w:b/>
          <w:bCs/>
          <w:sz w:val="28"/>
          <w:szCs w:val="26"/>
          <w:lang w:eastAsia="pl-PL"/>
        </w:rPr>
        <w:t>UCZESTNICTWA</w:t>
      </w:r>
      <w:r w:rsidR="00DB7895" w:rsidRPr="008B0F86">
        <w:rPr>
          <w:rFonts w:ascii="Avenir Next LT Pro" w:hAnsi="Avenir Next LT Pro" w:cs="Arial,Bold"/>
          <w:b/>
          <w:bCs/>
          <w:sz w:val="28"/>
          <w:szCs w:val="26"/>
          <w:lang w:eastAsia="pl-PL"/>
        </w:rPr>
        <w:t xml:space="preserve"> W PROJEKCIE</w:t>
      </w:r>
    </w:p>
    <w:p w14:paraId="58A8FD04" w14:textId="40E31F7C" w:rsidR="003872E0" w:rsidRPr="008B0F86" w:rsidRDefault="008B0F86" w:rsidP="003872E0">
      <w:pPr>
        <w:spacing w:before="120" w:after="120" w:line="360" w:lineRule="auto"/>
        <w:rPr>
          <w:rFonts w:ascii="Avenir Next LT Pro" w:hAnsi="Avenir Next LT Pro" w:cs="Arial"/>
          <w:bCs/>
          <w:sz w:val="24"/>
          <w:szCs w:val="24"/>
        </w:rPr>
      </w:pPr>
      <w:bookmarkStart w:id="0" w:name="_Hlk31921843"/>
      <w:r>
        <w:rPr>
          <w:rFonts w:ascii="Avenir Next LT Pro" w:hAnsi="Avenir Next LT Pro"/>
          <w:bCs/>
          <w:sz w:val="24"/>
          <w:szCs w:val="24"/>
        </w:rPr>
        <w:t xml:space="preserve">„Kompetencje cyfrowe </w:t>
      </w:r>
      <w:proofErr w:type="spellStart"/>
      <w:r>
        <w:rPr>
          <w:rFonts w:ascii="Avenir Next LT Pro" w:hAnsi="Avenir Next LT Pro"/>
          <w:bCs/>
          <w:sz w:val="24"/>
          <w:szCs w:val="24"/>
        </w:rPr>
        <w:t>POMOSTem</w:t>
      </w:r>
      <w:proofErr w:type="spellEnd"/>
      <w:r>
        <w:rPr>
          <w:rFonts w:ascii="Avenir Next LT Pro" w:hAnsi="Avenir Next LT Pro"/>
          <w:bCs/>
          <w:sz w:val="24"/>
          <w:szCs w:val="24"/>
        </w:rPr>
        <w:t xml:space="preserve"> dla rynku pracy” nr </w:t>
      </w:r>
      <w:bookmarkEnd w:id="0"/>
      <w:r>
        <w:rPr>
          <w:rFonts w:ascii="Avenir Next LT Pro" w:hAnsi="Avenir Next LT Pro"/>
          <w:bCs/>
          <w:sz w:val="24"/>
          <w:szCs w:val="24"/>
        </w:rPr>
        <w:t xml:space="preserve">FELU.10.06-IZ.00-0158/23 </w:t>
      </w:r>
      <w:r w:rsidR="00FF6FBC" w:rsidRPr="008B0F86">
        <w:rPr>
          <w:rFonts w:ascii="Avenir Next LT Pro" w:hAnsi="Avenir Next LT Pro"/>
          <w:bCs/>
          <w:sz w:val="24"/>
          <w:szCs w:val="24"/>
        </w:rPr>
        <w:t xml:space="preserve"> realizowanym w ramach programu Fundusze Europejskie dla Lubelskiego 2021-2027</w:t>
      </w:r>
    </w:p>
    <w:p w14:paraId="0B5DDEEF" w14:textId="77777777" w:rsidR="00AD67C3" w:rsidRPr="008B0F86" w:rsidRDefault="00AD67C3" w:rsidP="00F60D61">
      <w:pPr>
        <w:spacing w:before="120" w:after="120" w:line="360" w:lineRule="auto"/>
        <w:rPr>
          <w:rFonts w:ascii="Avenir Next LT Pro" w:hAnsi="Avenir Next LT Pro"/>
          <w:sz w:val="24"/>
          <w:szCs w:val="24"/>
        </w:rPr>
      </w:pPr>
    </w:p>
    <w:p w14:paraId="41979626" w14:textId="5A074EBD" w:rsidR="00D92F3C" w:rsidRPr="008B0F86" w:rsidRDefault="00D92F3C" w:rsidP="00F60D61">
      <w:p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zawarta </w:t>
      </w:r>
      <w:r w:rsidR="00EA79A8" w:rsidRPr="008B0F86">
        <w:rPr>
          <w:rFonts w:ascii="Avenir Next LT Pro" w:hAnsi="Avenir Next LT Pro"/>
          <w:sz w:val="24"/>
          <w:szCs w:val="24"/>
        </w:rPr>
        <w:t xml:space="preserve">w </w:t>
      </w:r>
      <w:r w:rsidR="006E47F0" w:rsidRPr="008B0F86">
        <w:rPr>
          <w:rFonts w:ascii="Avenir Next LT Pro" w:hAnsi="Avenir Next LT Pro"/>
          <w:sz w:val="24"/>
          <w:szCs w:val="24"/>
        </w:rPr>
        <w:t>…………………..</w:t>
      </w:r>
      <w:r w:rsidR="00EA79A8" w:rsidRPr="008B0F86">
        <w:rPr>
          <w:rFonts w:ascii="Avenir Next LT Pro" w:hAnsi="Avenir Next LT Pro"/>
          <w:sz w:val="24"/>
          <w:szCs w:val="24"/>
        </w:rPr>
        <w:t xml:space="preserve"> </w:t>
      </w:r>
      <w:r w:rsidRPr="008B0F86">
        <w:rPr>
          <w:rFonts w:ascii="Avenir Next LT Pro" w:hAnsi="Avenir Next LT Pro"/>
          <w:sz w:val="24"/>
          <w:szCs w:val="24"/>
        </w:rPr>
        <w:t>w</w:t>
      </w:r>
      <w:r w:rsidR="00EA79A8" w:rsidRPr="008B0F86">
        <w:rPr>
          <w:rFonts w:ascii="Avenir Next LT Pro" w:hAnsi="Avenir Next LT Pro"/>
          <w:sz w:val="24"/>
          <w:szCs w:val="24"/>
        </w:rPr>
        <w:t xml:space="preserve"> dniu</w:t>
      </w:r>
      <w:r w:rsidRPr="008B0F86">
        <w:rPr>
          <w:rFonts w:ascii="Avenir Next LT Pro" w:hAnsi="Avenir Next LT Pro"/>
          <w:sz w:val="24"/>
          <w:szCs w:val="24"/>
        </w:rPr>
        <w:t xml:space="preserve"> ………………..…..</w:t>
      </w:r>
    </w:p>
    <w:p w14:paraId="6F67F6E9" w14:textId="77777777" w:rsidR="00D92F3C" w:rsidRPr="008B0F86" w:rsidRDefault="00D92F3C" w:rsidP="00F60D61">
      <w:p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pomiędzy</w:t>
      </w:r>
    </w:p>
    <w:p w14:paraId="027830F3" w14:textId="65648AE4" w:rsidR="00D92F3C" w:rsidRPr="008B0F86" w:rsidRDefault="00CA28FB" w:rsidP="00F60D61">
      <w:pPr>
        <w:spacing w:before="120" w:after="120" w:line="360" w:lineRule="auto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Fundacja Wsparcia i Rozwoju „POMOST”</w:t>
      </w:r>
      <w:r w:rsidR="00D92F3C" w:rsidRPr="008B0F86">
        <w:rPr>
          <w:rFonts w:ascii="Avenir Next LT Pro" w:hAnsi="Avenir Next LT Pro"/>
          <w:b/>
          <w:sz w:val="24"/>
          <w:szCs w:val="24"/>
        </w:rPr>
        <w:t xml:space="preserve"> z siedzibą w </w:t>
      </w:r>
      <w:r>
        <w:rPr>
          <w:rFonts w:ascii="Avenir Next LT Pro" w:hAnsi="Avenir Next LT Pro"/>
          <w:b/>
          <w:sz w:val="24"/>
          <w:szCs w:val="24"/>
        </w:rPr>
        <w:t>Elbląg</w:t>
      </w:r>
      <w:r w:rsidR="00D92F3C" w:rsidRPr="008B0F86">
        <w:rPr>
          <w:rFonts w:ascii="Avenir Next LT Pro" w:hAnsi="Avenir Next LT Pro"/>
          <w:b/>
          <w:sz w:val="24"/>
          <w:szCs w:val="24"/>
        </w:rPr>
        <w:t xml:space="preserve">u, </w:t>
      </w:r>
      <w:r>
        <w:rPr>
          <w:rFonts w:ascii="Avenir Next LT Pro" w:hAnsi="Avenir Next LT Pro"/>
          <w:b/>
          <w:sz w:val="24"/>
          <w:szCs w:val="24"/>
        </w:rPr>
        <w:br/>
      </w:r>
      <w:r w:rsidR="00D92F3C" w:rsidRPr="008B0F86">
        <w:rPr>
          <w:rFonts w:ascii="Avenir Next LT Pro" w:hAnsi="Avenir Next LT Pro"/>
          <w:b/>
          <w:sz w:val="24"/>
          <w:szCs w:val="24"/>
        </w:rPr>
        <w:t xml:space="preserve">ul. </w:t>
      </w:r>
      <w:r>
        <w:rPr>
          <w:rFonts w:ascii="Avenir Next LT Pro" w:hAnsi="Avenir Next LT Pro"/>
          <w:b/>
          <w:sz w:val="24"/>
          <w:szCs w:val="24"/>
        </w:rPr>
        <w:t>Kosynierów Gdyńskich</w:t>
      </w:r>
      <w:r w:rsidR="00D92F3C" w:rsidRPr="008B0F86">
        <w:rPr>
          <w:rFonts w:ascii="Avenir Next LT Pro" w:hAnsi="Avenir Next LT Pro"/>
          <w:b/>
          <w:sz w:val="24"/>
          <w:szCs w:val="24"/>
        </w:rPr>
        <w:t xml:space="preserve"> </w:t>
      </w:r>
      <w:r>
        <w:rPr>
          <w:rFonts w:ascii="Avenir Next LT Pro" w:hAnsi="Avenir Next LT Pro"/>
          <w:b/>
          <w:sz w:val="24"/>
          <w:szCs w:val="24"/>
        </w:rPr>
        <w:t>30 lok. 3</w:t>
      </w:r>
      <w:r w:rsidR="00D92F3C" w:rsidRPr="008B0F86">
        <w:rPr>
          <w:rFonts w:ascii="Avenir Next LT Pro" w:hAnsi="Avenir Next LT Pro"/>
          <w:b/>
          <w:sz w:val="24"/>
          <w:szCs w:val="24"/>
        </w:rPr>
        <w:t xml:space="preserve">, </w:t>
      </w:r>
      <w:r>
        <w:rPr>
          <w:rFonts w:ascii="Avenir Next LT Pro" w:hAnsi="Avenir Next LT Pro"/>
          <w:b/>
          <w:sz w:val="24"/>
          <w:szCs w:val="24"/>
        </w:rPr>
        <w:t>82</w:t>
      </w:r>
      <w:r w:rsidR="00D92F3C" w:rsidRPr="008B0F86">
        <w:rPr>
          <w:rFonts w:ascii="Avenir Next LT Pro" w:hAnsi="Avenir Next LT Pro"/>
          <w:b/>
          <w:sz w:val="24"/>
          <w:szCs w:val="24"/>
        </w:rPr>
        <w:t xml:space="preserve">-300 </w:t>
      </w:r>
      <w:r>
        <w:rPr>
          <w:rFonts w:ascii="Avenir Next LT Pro" w:hAnsi="Avenir Next LT Pro"/>
          <w:b/>
          <w:sz w:val="24"/>
          <w:szCs w:val="24"/>
        </w:rPr>
        <w:t>Elbląg</w:t>
      </w:r>
      <w:r w:rsidR="00D92F3C" w:rsidRPr="008B0F86">
        <w:rPr>
          <w:rFonts w:ascii="Avenir Next LT Pro" w:hAnsi="Avenir Next LT Pro"/>
          <w:b/>
          <w:sz w:val="24"/>
          <w:szCs w:val="24"/>
        </w:rPr>
        <w:t>,</w:t>
      </w:r>
      <w:r w:rsidR="00D92F3C" w:rsidRPr="008B0F86">
        <w:rPr>
          <w:rFonts w:ascii="Avenir Next LT Pro" w:hAnsi="Avenir Next LT Pro"/>
          <w:b/>
          <w:sz w:val="24"/>
          <w:szCs w:val="24"/>
        </w:rPr>
        <w:br/>
        <w:t xml:space="preserve">NIP </w:t>
      </w:r>
      <w:r w:rsidRPr="00CA28FB">
        <w:rPr>
          <w:rFonts w:ascii="Avenir Next LT Pro" w:hAnsi="Avenir Next LT Pro"/>
          <w:b/>
          <w:sz w:val="24"/>
          <w:szCs w:val="24"/>
        </w:rPr>
        <w:t>5783144219</w:t>
      </w:r>
      <w:r w:rsidR="00D92F3C" w:rsidRPr="008B0F86">
        <w:rPr>
          <w:rFonts w:ascii="Avenir Next LT Pro" w:hAnsi="Avenir Next LT Pro"/>
          <w:b/>
          <w:sz w:val="24"/>
          <w:szCs w:val="24"/>
        </w:rPr>
        <w:t xml:space="preserve">, REGON </w:t>
      </w:r>
      <w:r w:rsidRPr="00CA28FB">
        <w:rPr>
          <w:rFonts w:ascii="Avenir Next LT Pro" w:hAnsi="Avenir Next LT Pro"/>
          <w:b/>
          <w:sz w:val="24"/>
          <w:szCs w:val="24"/>
        </w:rPr>
        <w:t>387294326</w:t>
      </w:r>
    </w:p>
    <w:p w14:paraId="0736AFBD" w14:textId="77777777" w:rsidR="00F60D61" w:rsidRPr="008B0F86" w:rsidRDefault="00D92F3C" w:rsidP="00F60D61">
      <w:pPr>
        <w:spacing w:before="120" w:after="120" w:line="360" w:lineRule="auto"/>
        <w:rPr>
          <w:rFonts w:ascii="Avenir Next LT Pro" w:hAnsi="Avenir Next LT Pro"/>
          <w:b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reprezentowan</w:t>
      </w:r>
      <w:r w:rsidR="006E47F0" w:rsidRPr="008B0F86">
        <w:rPr>
          <w:rFonts w:ascii="Avenir Next LT Pro" w:hAnsi="Avenir Next LT Pro"/>
          <w:sz w:val="24"/>
          <w:szCs w:val="24"/>
        </w:rPr>
        <w:t>ym</w:t>
      </w:r>
      <w:r w:rsidRPr="008B0F86">
        <w:rPr>
          <w:rFonts w:ascii="Avenir Next LT Pro" w:hAnsi="Avenir Next LT Pro"/>
          <w:sz w:val="24"/>
          <w:szCs w:val="24"/>
        </w:rPr>
        <w:t xml:space="preserve"> przez</w:t>
      </w:r>
      <w:r w:rsidR="008F407E" w:rsidRPr="008B0F86">
        <w:rPr>
          <w:rFonts w:ascii="Avenir Next LT Pro" w:hAnsi="Avenir Next LT Pro"/>
          <w:sz w:val="24"/>
          <w:szCs w:val="24"/>
        </w:rPr>
        <w:t xml:space="preserve"> </w:t>
      </w:r>
      <w:r w:rsidR="006E47F0" w:rsidRPr="008B0F86">
        <w:rPr>
          <w:rFonts w:ascii="Avenir Next LT Pro" w:hAnsi="Avenir Next LT Pro"/>
          <w:b/>
          <w:sz w:val="24"/>
          <w:szCs w:val="24"/>
        </w:rPr>
        <w:t>…………………………………………………………………</w:t>
      </w:r>
    </w:p>
    <w:p w14:paraId="57FA87C2" w14:textId="0A9EBFF4" w:rsidR="00D92F3C" w:rsidRPr="008B0F86" w:rsidRDefault="00D92F3C" w:rsidP="00F60D61">
      <w:p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(dalej „Beneficjent”)</w:t>
      </w:r>
      <w:r w:rsidR="003E10AC" w:rsidRPr="008B0F86">
        <w:rPr>
          <w:rFonts w:ascii="Avenir Next LT Pro" w:hAnsi="Avenir Next LT Pro"/>
          <w:sz w:val="24"/>
          <w:szCs w:val="24"/>
        </w:rPr>
        <w:t>,</w:t>
      </w:r>
    </w:p>
    <w:p w14:paraId="41370122" w14:textId="77777777" w:rsidR="00D92F3C" w:rsidRPr="008B0F86" w:rsidRDefault="00D92F3C" w:rsidP="00F60D61">
      <w:p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a</w:t>
      </w:r>
    </w:p>
    <w:p w14:paraId="16893EB6" w14:textId="77777777" w:rsidR="00F60D61" w:rsidRPr="008B0F86" w:rsidRDefault="00D92F3C" w:rsidP="00F60D61">
      <w:p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………………………………………………….…………………………………, </w:t>
      </w:r>
    </w:p>
    <w:p w14:paraId="4DCFF681" w14:textId="77777777" w:rsidR="00F60D61" w:rsidRPr="008B0F86" w:rsidRDefault="00D92F3C" w:rsidP="00F60D61">
      <w:p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PESEL ……………………………………………….., </w:t>
      </w:r>
    </w:p>
    <w:p w14:paraId="519635E7" w14:textId="2B802295" w:rsidR="00F60D61" w:rsidRPr="008B0F86" w:rsidRDefault="00D92F3C" w:rsidP="00F60D61">
      <w:p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zam. ……………………………………………………</w:t>
      </w:r>
      <w:r w:rsidR="00FF6FBC" w:rsidRPr="008B0F86">
        <w:rPr>
          <w:rFonts w:ascii="Avenir Next LT Pro" w:hAnsi="Avenir Next LT Pro"/>
          <w:sz w:val="24"/>
          <w:szCs w:val="24"/>
        </w:rPr>
        <w:t>………………</w:t>
      </w:r>
      <w:r w:rsidRPr="008B0F86">
        <w:rPr>
          <w:rFonts w:ascii="Avenir Next LT Pro" w:hAnsi="Avenir Next LT Pro"/>
          <w:sz w:val="24"/>
          <w:szCs w:val="24"/>
        </w:rPr>
        <w:t>…………………</w:t>
      </w:r>
      <w:r w:rsidR="00FF6FBC" w:rsidRPr="008B0F86">
        <w:rPr>
          <w:rFonts w:ascii="Avenir Next LT Pro" w:hAnsi="Avenir Next LT Pro"/>
          <w:sz w:val="24"/>
          <w:szCs w:val="24"/>
        </w:rPr>
        <w:t xml:space="preserve"> </w:t>
      </w:r>
      <w:r w:rsidRPr="008B0F86">
        <w:rPr>
          <w:rFonts w:ascii="Avenir Next LT Pro" w:hAnsi="Avenir Next LT Pro"/>
          <w:sz w:val="24"/>
          <w:szCs w:val="24"/>
        </w:rPr>
        <w:t>………………………</w:t>
      </w:r>
      <w:r w:rsidR="00FF6FBC" w:rsidRPr="008B0F86">
        <w:rPr>
          <w:rFonts w:ascii="Avenir Next LT Pro" w:hAnsi="Avenir Next LT Pro"/>
          <w:sz w:val="24"/>
          <w:szCs w:val="24"/>
        </w:rPr>
        <w:t>……………………………………………………….</w:t>
      </w:r>
      <w:r w:rsidRPr="008B0F86">
        <w:rPr>
          <w:rFonts w:ascii="Avenir Next LT Pro" w:hAnsi="Avenir Next LT Pro"/>
          <w:sz w:val="24"/>
          <w:szCs w:val="24"/>
        </w:rPr>
        <w:t xml:space="preserve">….………… </w:t>
      </w:r>
    </w:p>
    <w:p w14:paraId="76335628" w14:textId="4B18DEC2" w:rsidR="00D92F3C" w:rsidRPr="008B0F86" w:rsidRDefault="00D92F3C" w:rsidP="00F60D61">
      <w:p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(dalej „</w:t>
      </w:r>
      <w:r w:rsidR="00133D9B" w:rsidRPr="008B0F86">
        <w:rPr>
          <w:rFonts w:ascii="Avenir Next LT Pro" w:hAnsi="Avenir Next LT Pro"/>
          <w:sz w:val="24"/>
          <w:szCs w:val="24"/>
        </w:rPr>
        <w:t>Osoba uczestnicząca w Projekcie</w:t>
      </w:r>
      <w:r w:rsidRPr="008B0F86">
        <w:rPr>
          <w:rFonts w:ascii="Avenir Next LT Pro" w:hAnsi="Avenir Next LT Pro"/>
          <w:sz w:val="24"/>
          <w:szCs w:val="24"/>
        </w:rPr>
        <w:t>”).</w:t>
      </w:r>
    </w:p>
    <w:p w14:paraId="2A7D3072" w14:textId="5460821C" w:rsidR="00D92F3C" w:rsidRPr="008B0F86" w:rsidRDefault="00D92F3C" w:rsidP="00F60D61">
      <w:p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W związku z rozpoczęciem </w:t>
      </w:r>
      <w:r w:rsidR="00FF6FBC" w:rsidRPr="008B0F86">
        <w:rPr>
          <w:rFonts w:ascii="Avenir Next LT Pro" w:hAnsi="Avenir Next LT Pro"/>
          <w:sz w:val="24"/>
          <w:szCs w:val="24"/>
        </w:rPr>
        <w:t xml:space="preserve">przez </w:t>
      </w:r>
      <w:r w:rsidR="007F27C2" w:rsidRPr="008B0F86">
        <w:rPr>
          <w:rFonts w:ascii="Avenir Next LT Pro" w:hAnsi="Avenir Next LT Pro"/>
          <w:sz w:val="24"/>
          <w:szCs w:val="24"/>
        </w:rPr>
        <w:t xml:space="preserve">Osobę uczestniczącą w Projekcie </w:t>
      </w:r>
      <w:r w:rsidR="00FF6FBC" w:rsidRPr="008B0F86">
        <w:rPr>
          <w:rFonts w:ascii="Avenir Next LT Pro" w:hAnsi="Avenir Next LT Pro"/>
          <w:sz w:val="24"/>
          <w:szCs w:val="24"/>
        </w:rPr>
        <w:t>udziału w</w:t>
      </w:r>
      <w:r w:rsidR="005A6D07">
        <w:rPr>
          <w:rFonts w:ascii="Avenir Next LT Pro" w:hAnsi="Avenir Next LT Pro"/>
          <w:sz w:val="24"/>
          <w:szCs w:val="24"/>
        </w:rPr>
        <w:t> </w:t>
      </w:r>
      <w:r w:rsidR="00FF6FBC" w:rsidRPr="008B0F86">
        <w:rPr>
          <w:rFonts w:ascii="Avenir Next LT Pro" w:hAnsi="Avenir Next LT Pro"/>
          <w:sz w:val="24"/>
          <w:szCs w:val="24"/>
        </w:rPr>
        <w:t>projekcie</w:t>
      </w:r>
      <w:r w:rsidRPr="008B0F86">
        <w:rPr>
          <w:rFonts w:ascii="Avenir Next LT Pro" w:hAnsi="Avenir Next LT Pro"/>
          <w:sz w:val="24"/>
          <w:szCs w:val="24"/>
        </w:rPr>
        <w:t xml:space="preserve"> pt. </w:t>
      </w:r>
      <w:r w:rsidR="002544B1" w:rsidRPr="008B0F86">
        <w:rPr>
          <w:rFonts w:ascii="Avenir Next LT Pro" w:hAnsi="Avenir Next LT Pro"/>
          <w:b/>
          <w:sz w:val="24"/>
          <w:szCs w:val="24"/>
        </w:rPr>
        <w:t>„</w:t>
      </w:r>
      <w:r w:rsidR="00CA28FB" w:rsidRPr="00CA28FB">
        <w:rPr>
          <w:rFonts w:ascii="Avenir Next LT Pro" w:hAnsi="Avenir Next LT Pro"/>
          <w:b/>
          <w:bCs/>
          <w:sz w:val="24"/>
          <w:szCs w:val="24"/>
        </w:rPr>
        <w:t xml:space="preserve">Kompetencje cyfrowe </w:t>
      </w:r>
      <w:proofErr w:type="spellStart"/>
      <w:r w:rsidR="00CA28FB" w:rsidRPr="00CA28FB">
        <w:rPr>
          <w:rFonts w:ascii="Avenir Next LT Pro" w:hAnsi="Avenir Next LT Pro"/>
          <w:b/>
          <w:bCs/>
          <w:sz w:val="24"/>
          <w:szCs w:val="24"/>
        </w:rPr>
        <w:t>POMOSTem</w:t>
      </w:r>
      <w:proofErr w:type="spellEnd"/>
      <w:r w:rsidR="00CA28FB" w:rsidRPr="00CA28FB">
        <w:rPr>
          <w:rFonts w:ascii="Avenir Next LT Pro" w:hAnsi="Avenir Next LT Pro"/>
          <w:b/>
          <w:bCs/>
          <w:sz w:val="24"/>
          <w:szCs w:val="24"/>
        </w:rPr>
        <w:t xml:space="preserve"> dla rynku pracy</w:t>
      </w:r>
      <w:r w:rsidR="002544B1" w:rsidRPr="008B0F86">
        <w:rPr>
          <w:rFonts w:ascii="Avenir Next LT Pro" w:hAnsi="Avenir Next LT Pro"/>
          <w:b/>
          <w:sz w:val="24"/>
          <w:szCs w:val="24"/>
        </w:rPr>
        <w:t>”</w:t>
      </w:r>
      <w:r w:rsidRPr="008B0F86">
        <w:rPr>
          <w:rFonts w:ascii="Avenir Next LT Pro" w:hAnsi="Avenir Next LT Pro"/>
          <w:sz w:val="24"/>
          <w:szCs w:val="24"/>
        </w:rPr>
        <w:t xml:space="preserve"> (dalej „projekt”) Beneficjent i</w:t>
      </w:r>
      <w:r w:rsidR="003A6DB1" w:rsidRPr="008B0F86">
        <w:rPr>
          <w:rFonts w:ascii="Avenir Next LT Pro" w:hAnsi="Avenir Next LT Pro"/>
          <w:sz w:val="24"/>
          <w:szCs w:val="24"/>
        </w:rPr>
        <w:t> </w:t>
      </w:r>
      <w:r w:rsidR="00133D9B" w:rsidRPr="008B0F86">
        <w:rPr>
          <w:rFonts w:ascii="Avenir Next LT Pro" w:hAnsi="Avenir Next LT Pro"/>
          <w:sz w:val="24"/>
          <w:szCs w:val="24"/>
        </w:rPr>
        <w:t xml:space="preserve">Osoba uczestnicząca w Projekcie </w:t>
      </w:r>
      <w:r w:rsidRPr="008B0F86">
        <w:rPr>
          <w:rFonts w:ascii="Avenir Next LT Pro" w:hAnsi="Avenir Next LT Pro"/>
          <w:sz w:val="24"/>
          <w:szCs w:val="24"/>
        </w:rPr>
        <w:t>zawierają umowę następującej treści:</w:t>
      </w:r>
    </w:p>
    <w:p w14:paraId="1FB85F41" w14:textId="789BCA16" w:rsidR="00D92F3C" w:rsidRPr="008B0F86" w:rsidRDefault="00D92F3C" w:rsidP="00F60D61">
      <w:pPr>
        <w:spacing w:before="240" w:after="120" w:line="360" w:lineRule="auto"/>
        <w:rPr>
          <w:rFonts w:ascii="Avenir Next LT Pro" w:hAnsi="Avenir Next LT Pro"/>
          <w:b/>
          <w:sz w:val="24"/>
          <w:szCs w:val="24"/>
        </w:rPr>
      </w:pPr>
      <w:r w:rsidRPr="008B0F86">
        <w:rPr>
          <w:rFonts w:ascii="Avenir Next LT Pro" w:hAnsi="Avenir Next LT Pro"/>
          <w:b/>
          <w:sz w:val="24"/>
          <w:szCs w:val="24"/>
        </w:rPr>
        <w:t>§</w:t>
      </w:r>
      <w:r w:rsidR="00F60D61" w:rsidRPr="008B0F86">
        <w:rPr>
          <w:rFonts w:ascii="Avenir Next LT Pro" w:hAnsi="Avenir Next LT Pro"/>
          <w:b/>
          <w:sz w:val="24"/>
          <w:szCs w:val="24"/>
        </w:rPr>
        <w:t xml:space="preserve"> </w:t>
      </w:r>
      <w:r w:rsidRPr="008B0F86">
        <w:rPr>
          <w:rFonts w:ascii="Avenir Next LT Pro" w:hAnsi="Avenir Next LT Pro"/>
          <w:b/>
          <w:sz w:val="24"/>
          <w:szCs w:val="24"/>
        </w:rPr>
        <w:t>1</w:t>
      </w:r>
    </w:p>
    <w:p w14:paraId="7F2B1248" w14:textId="77777777" w:rsidR="00D92F3C" w:rsidRPr="008B0F86" w:rsidRDefault="00D92F3C" w:rsidP="00F60D61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Beneficjent zobowiązuje się do:</w:t>
      </w:r>
    </w:p>
    <w:p w14:paraId="0929AB72" w14:textId="77777777" w:rsidR="00306277" w:rsidRPr="008B0F86" w:rsidRDefault="00D92F3C" w:rsidP="00F60D61">
      <w:pPr>
        <w:pStyle w:val="Akapitzlist"/>
        <w:numPr>
          <w:ilvl w:val="0"/>
          <w:numId w:val="16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realizacji projektu zgodnie z zapisami aktualnego wniosku o dofinansowanie</w:t>
      </w:r>
      <w:r w:rsidR="00306277" w:rsidRPr="008B0F86">
        <w:rPr>
          <w:rFonts w:ascii="Avenir Next LT Pro" w:hAnsi="Avenir Next LT Pro"/>
          <w:sz w:val="24"/>
          <w:szCs w:val="24"/>
        </w:rPr>
        <w:t>,</w:t>
      </w:r>
    </w:p>
    <w:p w14:paraId="0DC4DFF3" w14:textId="02DEF1E1" w:rsidR="00D92F3C" w:rsidRPr="008B0F86" w:rsidRDefault="00D92F3C" w:rsidP="00F60D61">
      <w:pPr>
        <w:pStyle w:val="Akapitzlist"/>
        <w:numPr>
          <w:ilvl w:val="0"/>
          <w:numId w:val="16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zapewnienia </w:t>
      </w:r>
      <w:r w:rsidR="00133D9B" w:rsidRPr="008B0F86">
        <w:rPr>
          <w:rFonts w:ascii="Avenir Next LT Pro" w:hAnsi="Avenir Next LT Pro"/>
          <w:sz w:val="24"/>
          <w:szCs w:val="24"/>
        </w:rPr>
        <w:t>Osobie uczestniczącej w Projekcie</w:t>
      </w:r>
      <w:r w:rsidR="00306277" w:rsidRPr="008B0F86">
        <w:rPr>
          <w:rFonts w:ascii="Avenir Next LT Pro" w:hAnsi="Avenir Next LT Pro" w:cstheme="minorHAnsi"/>
          <w:sz w:val="24"/>
          <w:szCs w:val="24"/>
        </w:rPr>
        <w:t xml:space="preserve"> udziału w formach wsparcia przewidzianych w projekcie, zgodnie </w:t>
      </w:r>
      <w:r w:rsidRPr="008B0F86">
        <w:rPr>
          <w:rFonts w:ascii="Avenir Next LT Pro" w:hAnsi="Avenir Next LT Pro"/>
          <w:sz w:val="24"/>
          <w:szCs w:val="24"/>
        </w:rPr>
        <w:t>z przeprowadzoną diagnozą</w:t>
      </w:r>
      <w:r w:rsidR="00FF6FBC" w:rsidRPr="008B0F86">
        <w:rPr>
          <w:rFonts w:ascii="Avenir Next LT Pro" w:hAnsi="Avenir Next LT Pro"/>
          <w:sz w:val="24"/>
          <w:szCs w:val="24"/>
        </w:rPr>
        <w:t>;</w:t>
      </w:r>
    </w:p>
    <w:p w14:paraId="54D019A2" w14:textId="34F3C72C" w:rsidR="00D92F3C" w:rsidRPr="008B0F86" w:rsidRDefault="00D92F3C" w:rsidP="00F60D61">
      <w:pPr>
        <w:pStyle w:val="Akapitzlist"/>
        <w:numPr>
          <w:ilvl w:val="0"/>
          <w:numId w:val="16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lastRenderedPageBreak/>
        <w:t xml:space="preserve">zapewnienia właściwego nadzoru merytorycznego i organizacyjnego nad formami wsparcia, w których bierze udział </w:t>
      </w:r>
      <w:r w:rsidR="00133D9B" w:rsidRPr="008B0F86">
        <w:rPr>
          <w:rFonts w:ascii="Avenir Next LT Pro" w:hAnsi="Avenir Next LT Pro"/>
          <w:sz w:val="24"/>
          <w:szCs w:val="24"/>
        </w:rPr>
        <w:t>Osoba uczestnicząca w Projekcie</w:t>
      </w:r>
      <w:r w:rsidRPr="008B0F86">
        <w:rPr>
          <w:rFonts w:ascii="Avenir Next LT Pro" w:hAnsi="Avenir Next LT Pro"/>
          <w:sz w:val="24"/>
          <w:szCs w:val="24"/>
        </w:rPr>
        <w:t>,</w:t>
      </w:r>
    </w:p>
    <w:p w14:paraId="4E744A12" w14:textId="77777777" w:rsidR="00D92F3C" w:rsidRPr="008B0F86" w:rsidRDefault="00D92F3C" w:rsidP="00F60D61">
      <w:pPr>
        <w:pStyle w:val="Akapitzlist"/>
        <w:numPr>
          <w:ilvl w:val="0"/>
          <w:numId w:val="16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zapewnieniu personelu i wykonawców posiadających odpowiednią wiedzę, umiejętności i doświadczenie zawodowe,</w:t>
      </w:r>
    </w:p>
    <w:p w14:paraId="5E4A75CB" w14:textId="54AEECC9" w:rsidR="00D92F3C" w:rsidRPr="008B0F86" w:rsidRDefault="00D92F3C" w:rsidP="00F60D61">
      <w:pPr>
        <w:pStyle w:val="Akapitzlist"/>
        <w:numPr>
          <w:ilvl w:val="0"/>
          <w:numId w:val="16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zapewnienia </w:t>
      </w:r>
      <w:proofErr w:type="spellStart"/>
      <w:r w:rsidRPr="008B0F86">
        <w:rPr>
          <w:rFonts w:ascii="Avenir Next LT Pro" w:hAnsi="Avenir Next LT Pro"/>
          <w:sz w:val="24"/>
          <w:szCs w:val="24"/>
        </w:rPr>
        <w:t>sal</w:t>
      </w:r>
      <w:proofErr w:type="spellEnd"/>
      <w:r w:rsidRPr="008B0F86">
        <w:rPr>
          <w:rFonts w:ascii="Avenir Next LT Pro" w:hAnsi="Avenir Next LT Pro"/>
          <w:sz w:val="24"/>
          <w:szCs w:val="24"/>
        </w:rPr>
        <w:t xml:space="preserve"> wyposażonych w odpowiedni sprzęt a gdy zajdzie taka potrzeba odpowiednie ułatwienia dla osób niepełnosprawnych,</w:t>
      </w:r>
    </w:p>
    <w:p w14:paraId="6995E41B" w14:textId="4196F307" w:rsidR="0026089D" w:rsidRPr="008B0F86" w:rsidRDefault="00D92F3C" w:rsidP="00F60D61">
      <w:pPr>
        <w:pStyle w:val="Akapitzlist"/>
        <w:numPr>
          <w:ilvl w:val="0"/>
          <w:numId w:val="16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zapewnienie właściwego potwierdzenia nabytych przez </w:t>
      </w:r>
      <w:r w:rsidR="00133D9B" w:rsidRPr="008B0F86">
        <w:rPr>
          <w:rFonts w:ascii="Avenir Next LT Pro" w:hAnsi="Avenir Next LT Pro"/>
          <w:sz w:val="24"/>
          <w:szCs w:val="24"/>
        </w:rPr>
        <w:t xml:space="preserve">Osobę uczestniczącą w Projekcie </w:t>
      </w:r>
      <w:r w:rsidRPr="008B0F86">
        <w:rPr>
          <w:rFonts w:ascii="Avenir Next LT Pro" w:hAnsi="Avenir Next LT Pro"/>
          <w:sz w:val="24"/>
          <w:szCs w:val="24"/>
        </w:rPr>
        <w:t>kwalifikacji</w:t>
      </w:r>
      <w:r w:rsidR="00FF6FBC" w:rsidRPr="008B0F86">
        <w:rPr>
          <w:rFonts w:ascii="Avenir Next LT Pro" w:hAnsi="Avenir Next LT Pro"/>
          <w:sz w:val="24"/>
          <w:szCs w:val="24"/>
        </w:rPr>
        <w:t xml:space="preserve"> /</w:t>
      </w:r>
      <w:r w:rsidRPr="008B0F86">
        <w:rPr>
          <w:rFonts w:ascii="Avenir Next LT Pro" w:hAnsi="Avenir Next LT Pro"/>
          <w:sz w:val="24"/>
          <w:szCs w:val="24"/>
        </w:rPr>
        <w:t xml:space="preserve"> kompetencji.</w:t>
      </w:r>
    </w:p>
    <w:p w14:paraId="365CC736" w14:textId="33344DDC" w:rsidR="00D92F3C" w:rsidRPr="008B0F86" w:rsidRDefault="00D92F3C" w:rsidP="00F60D61">
      <w:pPr>
        <w:spacing w:before="240" w:after="120" w:line="360" w:lineRule="auto"/>
        <w:rPr>
          <w:rFonts w:ascii="Avenir Next LT Pro" w:hAnsi="Avenir Next LT Pro"/>
          <w:b/>
          <w:sz w:val="24"/>
          <w:szCs w:val="24"/>
        </w:rPr>
      </w:pPr>
      <w:r w:rsidRPr="008B0F86">
        <w:rPr>
          <w:rFonts w:ascii="Avenir Next LT Pro" w:hAnsi="Avenir Next LT Pro"/>
          <w:b/>
          <w:sz w:val="24"/>
          <w:szCs w:val="24"/>
        </w:rPr>
        <w:t>§</w:t>
      </w:r>
      <w:r w:rsidR="00F60D61" w:rsidRPr="008B0F86">
        <w:rPr>
          <w:rFonts w:ascii="Avenir Next LT Pro" w:hAnsi="Avenir Next LT Pro"/>
          <w:b/>
          <w:sz w:val="24"/>
          <w:szCs w:val="24"/>
        </w:rPr>
        <w:t xml:space="preserve"> </w:t>
      </w:r>
      <w:r w:rsidRPr="008B0F86">
        <w:rPr>
          <w:rFonts w:ascii="Avenir Next LT Pro" w:hAnsi="Avenir Next LT Pro"/>
          <w:b/>
          <w:sz w:val="24"/>
          <w:szCs w:val="24"/>
        </w:rPr>
        <w:t>2</w:t>
      </w:r>
    </w:p>
    <w:p w14:paraId="20532F92" w14:textId="153A0EF2" w:rsidR="00D92F3C" w:rsidRPr="008B0F86" w:rsidRDefault="00133D9B" w:rsidP="00F60D61">
      <w:pPr>
        <w:pStyle w:val="Akapitzlist"/>
        <w:numPr>
          <w:ilvl w:val="0"/>
          <w:numId w:val="13"/>
        </w:numPr>
        <w:spacing w:before="120" w:after="120" w:line="360" w:lineRule="auto"/>
        <w:ind w:left="426" w:hanging="426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Osoba uczestnicząca w Projekcie </w:t>
      </w:r>
      <w:r w:rsidR="00D92F3C" w:rsidRPr="008B0F86">
        <w:rPr>
          <w:rFonts w:ascii="Avenir Next LT Pro" w:hAnsi="Avenir Next LT Pro"/>
          <w:sz w:val="24"/>
          <w:szCs w:val="24"/>
        </w:rPr>
        <w:t>zobowiązuje się do:</w:t>
      </w:r>
    </w:p>
    <w:p w14:paraId="3254BC6C" w14:textId="0C1A41B0" w:rsidR="00D92F3C" w:rsidRPr="008B0F86" w:rsidRDefault="00D92F3C" w:rsidP="00F60D61">
      <w:pPr>
        <w:pStyle w:val="Akapitzlist"/>
        <w:numPr>
          <w:ilvl w:val="0"/>
          <w:numId w:val="14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aktywnego udziału we wszystkich przewidzian</w:t>
      </w:r>
      <w:r w:rsidR="008F407E" w:rsidRPr="008B0F86">
        <w:rPr>
          <w:rFonts w:ascii="Avenir Next LT Pro" w:hAnsi="Avenir Next LT Pro"/>
          <w:sz w:val="24"/>
          <w:szCs w:val="24"/>
        </w:rPr>
        <w:t>ych formach wsparcia,</w:t>
      </w:r>
    </w:p>
    <w:p w14:paraId="77CD408A" w14:textId="77777777" w:rsidR="00D92F3C" w:rsidRPr="008B0F86" w:rsidRDefault="00D92F3C" w:rsidP="00F60D61">
      <w:pPr>
        <w:pStyle w:val="Akapitzlist"/>
        <w:numPr>
          <w:ilvl w:val="0"/>
          <w:numId w:val="14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obecności na zajęciach i zapewnienia mini</w:t>
      </w:r>
      <w:r w:rsidR="008F407E" w:rsidRPr="008B0F86">
        <w:rPr>
          <w:rFonts w:ascii="Avenir Next LT Pro" w:hAnsi="Avenir Next LT Pro"/>
          <w:sz w:val="24"/>
          <w:szCs w:val="24"/>
        </w:rPr>
        <w:t>malnej frekwencji podczas zajęć,</w:t>
      </w:r>
    </w:p>
    <w:p w14:paraId="1831EF03" w14:textId="3F414206" w:rsidR="00D92F3C" w:rsidRPr="008B0F86" w:rsidRDefault="00D92F3C" w:rsidP="00F60D61">
      <w:pPr>
        <w:pStyle w:val="Akapitzlist"/>
        <w:numPr>
          <w:ilvl w:val="0"/>
          <w:numId w:val="14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złożenia na każde żądanie Beneficjenta oświadczeń, zaświadczeń lub dokumentów dotyczących spełnienia przez niego warunków udziału w</w:t>
      </w:r>
      <w:r w:rsidR="00FF6FBC" w:rsidRPr="008B0F86">
        <w:rPr>
          <w:rFonts w:ascii="Avenir Next LT Pro" w:hAnsi="Avenir Next LT Pro"/>
          <w:sz w:val="24"/>
          <w:szCs w:val="24"/>
        </w:rPr>
        <w:t> </w:t>
      </w:r>
      <w:r w:rsidRPr="008B0F86">
        <w:rPr>
          <w:rFonts w:ascii="Avenir Next LT Pro" w:hAnsi="Avenir Next LT Pro"/>
          <w:sz w:val="24"/>
          <w:szCs w:val="24"/>
        </w:rPr>
        <w:t>projekcie oraz przekazania danych osobowych na potrzeby rozliczenia projektu, w szczególności w zakresie określonym w formularzu zgłoszeniowym i </w:t>
      </w:r>
      <w:r w:rsidR="001E1065" w:rsidRPr="008B0F86">
        <w:rPr>
          <w:rFonts w:ascii="Avenir Next LT Pro" w:hAnsi="Avenir Next LT Pro" w:cstheme="minorHAnsi"/>
          <w:sz w:val="24"/>
          <w:szCs w:val="24"/>
        </w:rPr>
        <w:t>deklaracji udziału w projekcie</w:t>
      </w:r>
      <w:r w:rsidRPr="008B0F86">
        <w:rPr>
          <w:rFonts w:ascii="Avenir Next LT Pro" w:hAnsi="Avenir Next LT Pro"/>
          <w:sz w:val="24"/>
          <w:szCs w:val="24"/>
        </w:rPr>
        <w:t>,</w:t>
      </w:r>
    </w:p>
    <w:p w14:paraId="4EAB09C0" w14:textId="77777777" w:rsidR="00D92F3C" w:rsidRPr="008B0F86" w:rsidRDefault="00D92F3C" w:rsidP="00F60D61">
      <w:pPr>
        <w:pStyle w:val="Akapitzlist"/>
        <w:numPr>
          <w:ilvl w:val="0"/>
          <w:numId w:val="14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udziału we wszystkich formach kontroli, monitoringu i ew</w:t>
      </w:r>
      <w:r w:rsidR="008F407E" w:rsidRPr="008B0F86">
        <w:rPr>
          <w:rFonts w:ascii="Avenir Next LT Pro" w:hAnsi="Avenir Next LT Pro"/>
          <w:sz w:val="24"/>
          <w:szCs w:val="24"/>
        </w:rPr>
        <w:t>aluacji działań projektowych, w </w:t>
      </w:r>
      <w:r w:rsidRPr="008B0F86">
        <w:rPr>
          <w:rFonts w:ascii="Avenir Next LT Pro" w:hAnsi="Avenir Next LT Pro"/>
          <w:sz w:val="24"/>
          <w:szCs w:val="24"/>
        </w:rPr>
        <w:t>tym po zakończeniu udziału w projekcie,</w:t>
      </w:r>
    </w:p>
    <w:p w14:paraId="12A1E56B" w14:textId="59843A67" w:rsidR="00D92F3C" w:rsidRPr="008B0F86" w:rsidRDefault="00D92F3C" w:rsidP="00F60D61">
      <w:pPr>
        <w:pStyle w:val="Akapitzlist"/>
        <w:numPr>
          <w:ilvl w:val="0"/>
          <w:numId w:val="14"/>
        </w:numPr>
        <w:spacing w:before="120" w:after="120" w:line="360" w:lineRule="auto"/>
        <w:ind w:left="70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nie narażania Beneficjenta na szkody powstałe w wyniku działania lub zaniechania </w:t>
      </w:r>
      <w:r w:rsidR="00133D9B" w:rsidRPr="008B0F86">
        <w:rPr>
          <w:rFonts w:ascii="Avenir Next LT Pro" w:hAnsi="Avenir Next LT Pro"/>
          <w:sz w:val="24"/>
          <w:szCs w:val="24"/>
        </w:rPr>
        <w:t>Osoby uczestniczącej w Projekcie</w:t>
      </w:r>
      <w:r w:rsidRPr="008B0F86">
        <w:rPr>
          <w:rFonts w:ascii="Avenir Next LT Pro" w:hAnsi="Avenir Next LT Pro"/>
          <w:sz w:val="24"/>
          <w:szCs w:val="24"/>
        </w:rPr>
        <w:t>, w szczególności skutkujące powstaniem w projekcie kosztów niekwalifikowanych a w przypadku ich powstania do naprawienia szkody poniesionej przez Beneficjenta</w:t>
      </w:r>
      <w:r w:rsidR="008F407E" w:rsidRPr="008B0F86">
        <w:rPr>
          <w:rFonts w:ascii="Avenir Next LT Pro" w:hAnsi="Avenir Next LT Pro"/>
          <w:sz w:val="24"/>
          <w:szCs w:val="24"/>
        </w:rPr>
        <w:t>,</w:t>
      </w:r>
    </w:p>
    <w:p w14:paraId="67EAE51A" w14:textId="578CF3D3" w:rsidR="003F1269" w:rsidRPr="008B0F86" w:rsidRDefault="003F1269" w:rsidP="00F60D61">
      <w:pPr>
        <w:pStyle w:val="Akapitzlist"/>
        <w:numPr>
          <w:ilvl w:val="0"/>
          <w:numId w:val="14"/>
        </w:numPr>
        <w:spacing w:before="120" w:line="360" w:lineRule="auto"/>
        <w:ind w:left="700"/>
        <w:rPr>
          <w:rFonts w:ascii="Avenir Next LT Pro" w:hAnsi="Avenir Next LT Pro" w:cs="Calibri"/>
          <w:sz w:val="24"/>
          <w:szCs w:val="24"/>
        </w:rPr>
      </w:pPr>
      <w:r w:rsidRPr="008B0F86">
        <w:rPr>
          <w:rFonts w:ascii="Avenir Next LT Pro" w:hAnsi="Avenir Next LT Pro" w:cs="Calibri"/>
          <w:sz w:val="24"/>
          <w:szCs w:val="24"/>
        </w:rPr>
        <w:t>natychmiastowego informowania Beneficjenta o zmianie jakichkolwiek danych osobowych i kontaktowych wpisanych w Formularzu zgłoszeniowym</w:t>
      </w:r>
      <w:r w:rsidR="00B86596">
        <w:rPr>
          <w:rFonts w:ascii="Avenir Next LT Pro" w:hAnsi="Avenir Next LT Pro" w:cs="Calibri"/>
          <w:sz w:val="24"/>
          <w:szCs w:val="24"/>
        </w:rPr>
        <w:t>,</w:t>
      </w:r>
    </w:p>
    <w:p w14:paraId="39640F3B" w14:textId="77777777" w:rsidR="003F1269" w:rsidRPr="008B0F86" w:rsidRDefault="003F1269" w:rsidP="00F60D61">
      <w:pPr>
        <w:pStyle w:val="Akapitzlist"/>
        <w:numPr>
          <w:ilvl w:val="0"/>
          <w:numId w:val="14"/>
        </w:numPr>
        <w:spacing w:before="120" w:line="360" w:lineRule="auto"/>
        <w:ind w:left="700"/>
        <w:rPr>
          <w:rFonts w:ascii="Avenir Next LT Pro" w:hAnsi="Avenir Next LT Pro" w:cs="Calibri"/>
          <w:sz w:val="24"/>
          <w:szCs w:val="24"/>
        </w:rPr>
      </w:pPr>
      <w:r w:rsidRPr="008B0F86">
        <w:rPr>
          <w:rFonts w:ascii="Avenir Next LT Pro" w:hAnsi="Avenir Next LT Pro" w:cs="Calibri"/>
          <w:sz w:val="24"/>
          <w:szCs w:val="24"/>
        </w:rPr>
        <w:t xml:space="preserve">przekazania Beneficjentowi </w:t>
      </w:r>
      <w:r w:rsidRPr="008B0F86">
        <w:rPr>
          <w:rFonts w:ascii="Avenir Next LT Pro" w:hAnsi="Avenir Next LT Pro"/>
          <w:sz w:val="24"/>
          <w:szCs w:val="24"/>
        </w:rPr>
        <w:t>danych dotyczących statusu na</w:t>
      </w:r>
      <w:r w:rsidR="0026089D" w:rsidRPr="008B0F86">
        <w:rPr>
          <w:rFonts w:ascii="Avenir Next LT Pro" w:hAnsi="Avenir Next LT Pro"/>
          <w:sz w:val="24"/>
          <w:szCs w:val="24"/>
        </w:rPr>
        <w:t xml:space="preserve"> rynku pracy oraz informacji na </w:t>
      </w:r>
      <w:r w:rsidRPr="008B0F86">
        <w:rPr>
          <w:rFonts w:ascii="Avenir Next LT Pro" w:hAnsi="Avenir Next LT Pro"/>
          <w:sz w:val="24"/>
          <w:szCs w:val="24"/>
        </w:rPr>
        <w:t>temat udziału w kształceniu lub szkoleniu oraz uzyskania kwalifikacji lub nabycia kompetencji (w terminie do 4 tygodni od z</w:t>
      </w:r>
      <w:r w:rsidR="008F407E" w:rsidRPr="008B0F86">
        <w:rPr>
          <w:rFonts w:ascii="Avenir Next LT Pro" w:hAnsi="Avenir Next LT Pro"/>
          <w:sz w:val="24"/>
          <w:szCs w:val="24"/>
        </w:rPr>
        <w:t>akończenia udziału w projekcie),</w:t>
      </w:r>
    </w:p>
    <w:p w14:paraId="3173508E" w14:textId="77777777" w:rsidR="00B86596" w:rsidRDefault="00B86596" w:rsidP="00F60D61">
      <w:pPr>
        <w:spacing w:before="240" w:after="120" w:line="360" w:lineRule="auto"/>
        <w:rPr>
          <w:rFonts w:ascii="Avenir Next LT Pro" w:hAnsi="Avenir Next LT Pro"/>
          <w:b/>
          <w:sz w:val="24"/>
          <w:szCs w:val="24"/>
        </w:rPr>
      </w:pPr>
    </w:p>
    <w:p w14:paraId="48C1F009" w14:textId="5572D572" w:rsidR="00D92F3C" w:rsidRPr="008B0F86" w:rsidRDefault="00D92F3C" w:rsidP="00F60D61">
      <w:pPr>
        <w:spacing w:before="240" w:after="120" w:line="360" w:lineRule="auto"/>
        <w:rPr>
          <w:rFonts w:ascii="Avenir Next LT Pro" w:hAnsi="Avenir Next LT Pro"/>
          <w:b/>
          <w:sz w:val="24"/>
          <w:szCs w:val="24"/>
        </w:rPr>
      </w:pPr>
      <w:r w:rsidRPr="008B0F86">
        <w:rPr>
          <w:rFonts w:ascii="Avenir Next LT Pro" w:hAnsi="Avenir Next LT Pro"/>
          <w:b/>
          <w:sz w:val="24"/>
          <w:szCs w:val="24"/>
        </w:rPr>
        <w:lastRenderedPageBreak/>
        <w:t>§</w:t>
      </w:r>
      <w:r w:rsidR="00F60D61" w:rsidRPr="008B0F86">
        <w:rPr>
          <w:rFonts w:ascii="Avenir Next LT Pro" w:hAnsi="Avenir Next LT Pro"/>
          <w:b/>
          <w:sz w:val="24"/>
          <w:szCs w:val="24"/>
        </w:rPr>
        <w:t xml:space="preserve"> </w:t>
      </w:r>
      <w:r w:rsidRPr="008B0F86">
        <w:rPr>
          <w:rFonts w:ascii="Avenir Next LT Pro" w:hAnsi="Avenir Next LT Pro"/>
          <w:b/>
          <w:sz w:val="24"/>
          <w:szCs w:val="24"/>
        </w:rPr>
        <w:t>3</w:t>
      </w:r>
    </w:p>
    <w:p w14:paraId="532258C5" w14:textId="57C56203" w:rsidR="003F1269" w:rsidRPr="008B0F86" w:rsidRDefault="00133D9B" w:rsidP="00F60D61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Osoba uczestnicząca w Projekcie </w:t>
      </w:r>
      <w:r w:rsidR="003F1269" w:rsidRPr="008B0F86">
        <w:rPr>
          <w:rFonts w:ascii="Avenir Next LT Pro" w:hAnsi="Avenir Next LT Pro"/>
          <w:sz w:val="24"/>
          <w:szCs w:val="24"/>
        </w:rPr>
        <w:t>oświadcza i zapewnia, iż dane przekazane w formularzu zgłoszeniowym i deklaracji udziału w projekcie są prawdziwe.</w:t>
      </w:r>
    </w:p>
    <w:p w14:paraId="1FE10D17" w14:textId="7AF19BD9" w:rsidR="00FF6FBC" w:rsidRPr="008B0F86" w:rsidRDefault="00133D9B" w:rsidP="007D36BE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Osoba uczestnicząca w Projekcie </w:t>
      </w:r>
      <w:r w:rsidR="00D92F3C" w:rsidRPr="008B0F86">
        <w:rPr>
          <w:rFonts w:ascii="Avenir Next LT Pro" w:hAnsi="Avenir Next LT Pro"/>
          <w:sz w:val="24"/>
          <w:szCs w:val="24"/>
        </w:rPr>
        <w:t xml:space="preserve">zobowiązuje się do niezwłocznego poinformowania Beneficjenta o zmianach jego statusu lub </w:t>
      </w:r>
      <w:r w:rsidR="00FF6FBC" w:rsidRPr="008B0F86">
        <w:rPr>
          <w:rFonts w:ascii="Avenir Next LT Pro" w:hAnsi="Avenir Next LT Pro"/>
          <w:sz w:val="24"/>
          <w:szCs w:val="24"/>
        </w:rPr>
        <w:t xml:space="preserve">zmianie </w:t>
      </w:r>
      <w:r w:rsidR="00D92F3C" w:rsidRPr="008B0F86">
        <w:rPr>
          <w:rFonts w:ascii="Avenir Next LT Pro" w:hAnsi="Avenir Next LT Pro"/>
          <w:sz w:val="24"/>
          <w:szCs w:val="24"/>
        </w:rPr>
        <w:t xml:space="preserve">danych przekazanych w </w:t>
      </w:r>
      <w:r w:rsidR="00FF6FBC" w:rsidRPr="008B0F86">
        <w:rPr>
          <w:rFonts w:ascii="Avenir Next LT Pro" w:hAnsi="Avenir Next LT Pro"/>
          <w:sz w:val="24"/>
          <w:szCs w:val="24"/>
        </w:rPr>
        <w:t>formularzu zgłoszeniowym i deklaracji udziału w projekcie.</w:t>
      </w:r>
    </w:p>
    <w:p w14:paraId="70C77CC6" w14:textId="4875D1C0" w:rsidR="00925D6F" w:rsidRPr="008B0F86" w:rsidRDefault="00133D9B" w:rsidP="007D36BE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 xml:space="preserve">Osoba uczestnicząca w Projekcie </w:t>
      </w:r>
      <w:r w:rsidR="00D92F3C" w:rsidRPr="008B0F86">
        <w:rPr>
          <w:rFonts w:ascii="Avenir Next LT Pro" w:hAnsi="Avenir Next LT Pro"/>
          <w:sz w:val="24"/>
          <w:szCs w:val="24"/>
        </w:rPr>
        <w:t>zobowiązuje się niezwłocznie poinformować Beneficjenta o wszelkich okolicznościach, które uniemożliwiają jego udział w projekcie a w przypadku decyzji o rezygnacji z udziału w projekcie niezwłocznego złożenia Beneficjentowi oświadczenia o rezygnacji z projektu z podaniem powodu rezygnacji.</w:t>
      </w:r>
    </w:p>
    <w:p w14:paraId="541363A3" w14:textId="00B17724" w:rsidR="00D92F3C" w:rsidRPr="008B0F86" w:rsidRDefault="00D92F3C" w:rsidP="00F60D61">
      <w:pPr>
        <w:spacing w:before="240" w:after="120" w:line="360" w:lineRule="auto"/>
        <w:rPr>
          <w:rFonts w:ascii="Avenir Next LT Pro" w:hAnsi="Avenir Next LT Pro"/>
          <w:b/>
          <w:sz w:val="24"/>
          <w:szCs w:val="24"/>
        </w:rPr>
      </w:pPr>
      <w:r w:rsidRPr="008B0F86">
        <w:rPr>
          <w:rFonts w:ascii="Avenir Next LT Pro" w:hAnsi="Avenir Next LT Pro"/>
          <w:b/>
          <w:sz w:val="24"/>
          <w:szCs w:val="24"/>
        </w:rPr>
        <w:t>§</w:t>
      </w:r>
      <w:r w:rsidR="00F60D61" w:rsidRPr="008B0F86">
        <w:rPr>
          <w:rFonts w:ascii="Avenir Next LT Pro" w:hAnsi="Avenir Next LT Pro"/>
          <w:b/>
          <w:sz w:val="24"/>
          <w:szCs w:val="24"/>
        </w:rPr>
        <w:t xml:space="preserve"> </w:t>
      </w:r>
      <w:r w:rsidRPr="008B0F86">
        <w:rPr>
          <w:rFonts w:ascii="Avenir Next LT Pro" w:hAnsi="Avenir Next LT Pro"/>
          <w:b/>
          <w:sz w:val="24"/>
          <w:szCs w:val="24"/>
        </w:rPr>
        <w:t>4</w:t>
      </w:r>
    </w:p>
    <w:p w14:paraId="06E234D7" w14:textId="77777777" w:rsidR="00D92F3C" w:rsidRPr="008B0F86" w:rsidRDefault="00D92F3C" w:rsidP="00F60D61">
      <w:pPr>
        <w:pStyle w:val="Akapitzlist"/>
        <w:numPr>
          <w:ilvl w:val="0"/>
          <w:numId w:val="11"/>
        </w:numPr>
        <w:spacing w:before="120" w:after="120" w:line="360" w:lineRule="auto"/>
        <w:ind w:left="36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Umowa wchodzi w życie z dniem podpisania.</w:t>
      </w:r>
    </w:p>
    <w:p w14:paraId="0FEDA504" w14:textId="0CBA9C2D" w:rsidR="001E1065" w:rsidRPr="008B0F86" w:rsidRDefault="00D92F3C" w:rsidP="00F60D61">
      <w:pPr>
        <w:pStyle w:val="Akapitzlist"/>
        <w:numPr>
          <w:ilvl w:val="0"/>
          <w:numId w:val="11"/>
        </w:numPr>
        <w:spacing w:before="120" w:after="120" w:line="360" w:lineRule="auto"/>
        <w:ind w:left="36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/>
          <w:sz w:val="24"/>
          <w:szCs w:val="24"/>
        </w:rPr>
        <w:t>Wszelkie zamiany w umowie wymagają formy pisemnej.</w:t>
      </w:r>
    </w:p>
    <w:p w14:paraId="68ABB1DA" w14:textId="2588E609" w:rsidR="001E1065" w:rsidRPr="008B0F86" w:rsidRDefault="001E1065" w:rsidP="00F60D61">
      <w:pPr>
        <w:pStyle w:val="Akapitzlist"/>
        <w:numPr>
          <w:ilvl w:val="0"/>
          <w:numId w:val="11"/>
        </w:numPr>
        <w:spacing w:before="120" w:after="120" w:line="360" w:lineRule="auto"/>
        <w:ind w:left="360"/>
        <w:rPr>
          <w:rFonts w:ascii="Avenir Next LT Pro" w:hAnsi="Avenir Next LT Pro"/>
          <w:sz w:val="24"/>
          <w:szCs w:val="24"/>
        </w:rPr>
      </w:pPr>
      <w:r w:rsidRPr="008B0F86">
        <w:rPr>
          <w:rFonts w:ascii="Avenir Next LT Pro" w:hAnsi="Avenir Next LT Pro" w:cstheme="minorHAnsi"/>
          <w:sz w:val="24"/>
          <w:szCs w:val="24"/>
        </w:rPr>
        <w:t>Umowę sporządzono w dwóch jednobrzmiących egzemplarzach, po jednym dla każdej ze stron.</w:t>
      </w:r>
    </w:p>
    <w:p w14:paraId="1520278C" w14:textId="77777777" w:rsidR="001E1065" w:rsidRPr="008B0F86" w:rsidRDefault="001E1065" w:rsidP="00F60D61">
      <w:pPr>
        <w:pStyle w:val="Akapitzlist"/>
        <w:spacing w:before="120" w:after="120" w:line="360" w:lineRule="auto"/>
        <w:ind w:left="360"/>
        <w:rPr>
          <w:rFonts w:ascii="Avenir Next LT Pro" w:hAnsi="Avenir Next LT Pro"/>
          <w:sz w:val="24"/>
          <w:szCs w:val="24"/>
        </w:rPr>
      </w:pPr>
    </w:p>
    <w:p w14:paraId="5BE4BB50" w14:textId="77777777" w:rsidR="00A63027" w:rsidRPr="008B0F86" w:rsidRDefault="00A63027" w:rsidP="00F60D61">
      <w:pPr>
        <w:tabs>
          <w:tab w:val="center" w:pos="2268"/>
          <w:tab w:val="center" w:pos="6804"/>
        </w:tabs>
        <w:spacing w:before="480" w:after="0" w:line="360" w:lineRule="auto"/>
        <w:ind w:left="360"/>
        <w:rPr>
          <w:rFonts w:ascii="Avenir Next LT Pro" w:hAnsi="Avenir Next LT Pro" w:cs="Calibri"/>
          <w:sz w:val="24"/>
          <w:szCs w:val="24"/>
        </w:rPr>
      </w:pPr>
      <w:r w:rsidRPr="008B0F86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  <w:r w:rsidRPr="008B0F86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</w:p>
    <w:p w14:paraId="701D8103" w14:textId="0607C76A" w:rsidR="00F96FC0" w:rsidRPr="008B0F86" w:rsidRDefault="00A63027" w:rsidP="00AD67C3">
      <w:pPr>
        <w:tabs>
          <w:tab w:val="center" w:pos="2268"/>
          <w:tab w:val="center" w:pos="6804"/>
        </w:tabs>
        <w:spacing w:after="0" w:line="360" w:lineRule="auto"/>
        <w:ind w:left="360"/>
        <w:rPr>
          <w:rFonts w:ascii="Avenir Next LT Pro" w:hAnsi="Avenir Next LT Pro" w:cs="Calibri"/>
          <w:i/>
          <w:sz w:val="24"/>
          <w:szCs w:val="24"/>
        </w:rPr>
      </w:pPr>
      <w:r w:rsidRPr="008B0F86">
        <w:rPr>
          <w:rFonts w:ascii="Avenir Next LT Pro" w:hAnsi="Avenir Next LT Pro" w:cs="Calibri"/>
          <w:sz w:val="24"/>
          <w:szCs w:val="24"/>
        </w:rPr>
        <w:tab/>
      </w:r>
      <w:r w:rsidRPr="008B0F86">
        <w:rPr>
          <w:rFonts w:ascii="Avenir Next LT Pro" w:hAnsi="Avenir Next LT Pro" w:cs="Calibri"/>
          <w:i/>
          <w:sz w:val="24"/>
          <w:szCs w:val="24"/>
        </w:rPr>
        <w:t>BENEFICJENT</w:t>
      </w:r>
      <w:r w:rsidRPr="008B0F86">
        <w:rPr>
          <w:rFonts w:ascii="Avenir Next LT Pro" w:hAnsi="Avenir Next LT Pro" w:cs="Calibri"/>
          <w:i/>
          <w:sz w:val="24"/>
          <w:szCs w:val="24"/>
        </w:rPr>
        <w:tab/>
      </w:r>
      <w:r w:rsidR="00133D9B" w:rsidRPr="008B0F86">
        <w:rPr>
          <w:rFonts w:ascii="Avenir Next LT Pro" w:hAnsi="Avenir Next LT Pro"/>
          <w:i/>
          <w:iCs/>
          <w:sz w:val="24"/>
          <w:szCs w:val="24"/>
        </w:rPr>
        <w:t>OSOBA UCZESTNICZĄCA W PROJEKCIE</w:t>
      </w:r>
    </w:p>
    <w:sectPr w:rsidR="00F96FC0" w:rsidRPr="008B0F86" w:rsidSect="00702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851" w:left="1440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092F" w14:textId="77777777" w:rsidR="00702FC6" w:rsidRDefault="00702FC6" w:rsidP="00A476FA">
      <w:pPr>
        <w:spacing w:after="0" w:line="240" w:lineRule="auto"/>
      </w:pPr>
      <w:r>
        <w:separator/>
      </w:r>
    </w:p>
  </w:endnote>
  <w:endnote w:type="continuationSeparator" w:id="0">
    <w:p w14:paraId="5F3B72AC" w14:textId="77777777" w:rsidR="00702FC6" w:rsidRDefault="00702FC6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304" w14:textId="77777777" w:rsidR="00DF152D" w:rsidRDefault="00DF1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9A41" w14:textId="0696C346" w:rsidR="006930F7" w:rsidRPr="009F49D2" w:rsidRDefault="006930F7" w:rsidP="009F49D2">
    <w:pPr>
      <w:pStyle w:val="Bezodstpw"/>
      <w:spacing w:before="240"/>
      <w:jc w:val="center"/>
      <w:rPr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7F79" w14:textId="77777777" w:rsidR="00DF152D" w:rsidRDefault="00DF1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A2A8" w14:textId="77777777" w:rsidR="00702FC6" w:rsidRDefault="00702FC6" w:rsidP="00A476FA">
      <w:pPr>
        <w:spacing w:after="0" w:line="240" w:lineRule="auto"/>
      </w:pPr>
      <w:r>
        <w:separator/>
      </w:r>
    </w:p>
  </w:footnote>
  <w:footnote w:type="continuationSeparator" w:id="0">
    <w:p w14:paraId="550743AB" w14:textId="77777777" w:rsidR="00702FC6" w:rsidRDefault="00702FC6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C615" w14:textId="77777777" w:rsidR="00DF152D" w:rsidRDefault="00DF1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0DD9" w14:textId="77777777" w:rsidR="00FF6FBC" w:rsidRDefault="00FF6FBC" w:rsidP="007534D7">
    <w:pPr>
      <w:pStyle w:val="Nagwek"/>
      <w:rPr>
        <w:b/>
        <w:bCs/>
      </w:rPr>
    </w:pPr>
  </w:p>
  <w:p w14:paraId="7A52A78C" w14:textId="3A23EB85" w:rsidR="00AA59DF" w:rsidRDefault="00AA59DF" w:rsidP="007534D7">
    <w:pPr>
      <w:pStyle w:val="Nagwek"/>
      <w:rPr>
        <w:b/>
        <w:bCs/>
      </w:rPr>
    </w:pPr>
  </w:p>
  <w:p w14:paraId="11910713" w14:textId="27BE9D0A" w:rsidR="009F49D2" w:rsidRPr="003872E0" w:rsidRDefault="00DF152D" w:rsidP="00DF152D">
    <w:pPr>
      <w:pStyle w:val="Nagwek"/>
      <w:ind w:hanging="1276"/>
      <w:rPr>
        <w:b/>
        <w:bCs/>
      </w:rPr>
    </w:pPr>
    <w:r>
      <w:rPr>
        <w:b/>
        <w:bCs/>
        <w:noProof/>
      </w:rPr>
      <w:drawing>
        <wp:inline distT="0" distB="0" distL="0" distR="0" wp14:anchorId="5266C653" wp14:editId="4544905A">
          <wp:extent cx="7286625" cy="810895"/>
          <wp:effectExtent l="0" t="0" r="0" b="0"/>
          <wp:docPr id="11374750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38C9" w14:textId="77777777" w:rsidR="00DF152D" w:rsidRDefault="00DF1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08E6"/>
    <w:multiLevelType w:val="hybridMultilevel"/>
    <w:tmpl w:val="1DC8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C5D07"/>
    <w:multiLevelType w:val="hybridMultilevel"/>
    <w:tmpl w:val="4A7C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D6"/>
    <w:multiLevelType w:val="hybridMultilevel"/>
    <w:tmpl w:val="9FBA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276A"/>
    <w:multiLevelType w:val="hybridMultilevel"/>
    <w:tmpl w:val="981A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616EA"/>
    <w:multiLevelType w:val="hybridMultilevel"/>
    <w:tmpl w:val="93D02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D4E54"/>
    <w:multiLevelType w:val="hybridMultilevel"/>
    <w:tmpl w:val="B3704CBA"/>
    <w:lvl w:ilvl="0" w:tplc="D9542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0A75"/>
    <w:multiLevelType w:val="hybridMultilevel"/>
    <w:tmpl w:val="B0E27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1005403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5017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491995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4203422">
    <w:abstractNumId w:val="2"/>
    <w:lvlOverride w:ilvl="0">
      <w:startOverride w:val="1"/>
    </w:lvlOverride>
  </w:num>
  <w:num w:numId="5" w16cid:durableId="1919705192">
    <w:abstractNumId w:val="3"/>
    <w:lvlOverride w:ilvl="0">
      <w:startOverride w:val="1"/>
    </w:lvlOverride>
  </w:num>
  <w:num w:numId="6" w16cid:durableId="1313220312">
    <w:abstractNumId w:val="16"/>
  </w:num>
  <w:num w:numId="7" w16cid:durableId="792330358">
    <w:abstractNumId w:val="12"/>
  </w:num>
  <w:num w:numId="8" w16cid:durableId="302933771">
    <w:abstractNumId w:val="7"/>
  </w:num>
  <w:num w:numId="9" w16cid:durableId="240721824">
    <w:abstractNumId w:val="6"/>
  </w:num>
  <w:num w:numId="10" w16cid:durableId="1517117561">
    <w:abstractNumId w:val="0"/>
  </w:num>
  <w:num w:numId="11" w16cid:durableId="974682052">
    <w:abstractNumId w:val="10"/>
  </w:num>
  <w:num w:numId="12" w16cid:durableId="119419746">
    <w:abstractNumId w:val="8"/>
  </w:num>
  <w:num w:numId="13" w16cid:durableId="1505196819">
    <w:abstractNumId w:val="11"/>
  </w:num>
  <w:num w:numId="14" w16cid:durableId="1864443200">
    <w:abstractNumId w:val="14"/>
  </w:num>
  <w:num w:numId="15" w16cid:durableId="875894137">
    <w:abstractNumId w:val="15"/>
  </w:num>
  <w:num w:numId="16" w16cid:durableId="1463186106">
    <w:abstractNumId w:val="9"/>
  </w:num>
  <w:num w:numId="17" w16cid:durableId="1476681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822014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15572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0011415">
    <w:abstractNumId w:val="13"/>
  </w:num>
  <w:num w:numId="21" w16cid:durableId="2030592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A"/>
    <w:rsid w:val="00036B8D"/>
    <w:rsid w:val="00044016"/>
    <w:rsid w:val="0005242A"/>
    <w:rsid w:val="00062524"/>
    <w:rsid w:val="000D16B7"/>
    <w:rsid w:val="000F0A63"/>
    <w:rsid w:val="000F0BC9"/>
    <w:rsid w:val="0010034D"/>
    <w:rsid w:val="00124A20"/>
    <w:rsid w:val="00131E45"/>
    <w:rsid w:val="00133D9B"/>
    <w:rsid w:val="001654C3"/>
    <w:rsid w:val="00190BE0"/>
    <w:rsid w:val="001B7CBD"/>
    <w:rsid w:val="001C72E9"/>
    <w:rsid w:val="001E1065"/>
    <w:rsid w:val="001F009F"/>
    <w:rsid w:val="002040AB"/>
    <w:rsid w:val="00213406"/>
    <w:rsid w:val="00224149"/>
    <w:rsid w:val="002544B1"/>
    <w:rsid w:val="0026089D"/>
    <w:rsid w:val="002A5231"/>
    <w:rsid w:val="002A5239"/>
    <w:rsid w:val="002B1D14"/>
    <w:rsid w:val="002C3F8F"/>
    <w:rsid w:val="002C5AF6"/>
    <w:rsid w:val="002F4581"/>
    <w:rsid w:val="003048C9"/>
    <w:rsid w:val="00306277"/>
    <w:rsid w:val="003168AD"/>
    <w:rsid w:val="00324053"/>
    <w:rsid w:val="00327DBD"/>
    <w:rsid w:val="00344A02"/>
    <w:rsid w:val="00364425"/>
    <w:rsid w:val="003665D4"/>
    <w:rsid w:val="00376C95"/>
    <w:rsid w:val="003872E0"/>
    <w:rsid w:val="003976A8"/>
    <w:rsid w:val="003A6DB1"/>
    <w:rsid w:val="003B5EF9"/>
    <w:rsid w:val="003C28B2"/>
    <w:rsid w:val="003D1924"/>
    <w:rsid w:val="003D43E4"/>
    <w:rsid w:val="003E10AC"/>
    <w:rsid w:val="003F1269"/>
    <w:rsid w:val="00406FAD"/>
    <w:rsid w:val="00427AA6"/>
    <w:rsid w:val="00446CD0"/>
    <w:rsid w:val="004520F7"/>
    <w:rsid w:val="00466581"/>
    <w:rsid w:val="004950E6"/>
    <w:rsid w:val="004A47F0"/>
    <w:rsid w:val="004A511F"/>
    <w:rsid w:val="004E0FFD"/>
    <w:rsid w:val="004F5C0E"/>
    <w:rsid w:val="00520A2A"/>
    <w:rsid w:val="0052266E"/>
    <w:rsid w:val="00530D94"/>
    <w:rsid w:val="00533449"/>
    <w:rsid w:val="00534882"/>
    <w:rsid w:val="00543248"/>
    <w:rsid w:val="00564580"/>
    <w:rsid w:val="005652CE"/>
    <w:rsid w:val="00570A84"/>
    <w:rsid w:val="00583A3C"/>
    <w:rsid w:val="005A6D07"/>
    <w:rsid w:val="005F152D"/>
    <w:rsid w:val="005F47AB"/>
    <w:rsid w:val="00611F32"/>
    <w:rsid w:val="00622705"/>
    <w:rsid w:val="00645855"/>
    <w:rsid w:val="00692028"/>
    <w:rsid w:val="006930F7"/>
    <w:rsid w:val="006A763F"/>
    <w:rsid w:val="006E18A8"/>
    <w:rsid w:val="006E23A0"/>
    <w:rsid w:val="006E47F0"/>
    <w:rsid w:val="006E7DD9"/>
    <w:rsid w:val="006F4946"/>
    <w:rsid w:val="006F56C7"/>
    <w:rsid w:val="006F5DE4"/>
    <w:rsid w:val="00701E81"/>
    <w:rsid w:val="00702FC6"/>
    <w:rsid w:val="0070675C"/>
    <w:rsid w:val="00732D2B"/>
    <w:rsid w:val="007534D7"/>
    <w:rsid w:val="007775EA"/>
    <w:rsid w:val="00795C0F"/>
    <w:rsid w:val="00796939"/>
    <w:rsid w:val="007A70FC"/>
    <w:rsid w:val="007C62E5"/>
    <w:rsid w:val="007E15FD"/>
    <w:rsid w:val="007E778F"/>
    <w:rsid w:val="007F1072"/>
    <w:rsid w:val="007F27C2"/>
    <w:rsid w:val="007F67DE"/>
    <w:rsid w:val="00803366"/>
    <w:rsid w:val="008110F4"/>
    <w:rsid w:val="0082311B"/>
    <w:rsid w:val="00830AB4"/>
    <w:rsid w:val="0083235F"/>
    <w:rsid w:val="00851CC0"/>
    <w:rsid w:val="0086158A"/>
    <w:rsid w:val="00870C3A"/>
    <w:rsid w:val="008740A3"/>
    <w:rsid w:val="00881069"/>
    <w:rsid w:val="0088318D"/>
    <w:rsid w:val="00883714"/>
    <w:rsid w:val="0088542A"/>
    <w:rsid w:val="00897B25"/>
    <w:rsid w:val="008B0F86"/>
    <w:rsid w:val="008B6CF1"/>
    <w:rsid w:val="008C255C"/>
    <w:rsid w:val="008D4EA8"/>
    <w:rsid w:val="008F407E"/>
    <w:rsid w:val="008F6E1F"/>
    <w:rsid w:val="009039FE"/>
    <w:rsid w:val="0090423C"/>
    <w:rsid w:val="009069FB"/>
    <w:rsid w:val="00925D6F"/>
    <w:rsid w:val="00925F4D"/>
    <w:rsid w:val="00972B02"/>
    <w:rsid w:val="0098486F"/>
    <w:rsid w:val="0099422F"/>
    <w:rsid w:val="009F44C7"/>
    <w:rsid w:val="009F49D2"/>
    <w:rsid w:val="00A06431"/>
    <w:rsid w:val="00A1460A"/>
    <w:rsid w:val="00A445CC"/>
    <w:rsid w:val="00A4732D"/>
    <w:rsid w:val="00A476FA"/>
    <w:rsid w:val="00A579D1"/>
    <w:rsid w:val="00A63027"/>
    <w:rsid w:val="00A81B86"/>
    <w:rsid w:val="00A82152"/>
    <w:rsid w:val="00A9373E"/>
    <w:rsid w:val="00AA59DF"/>
    <w:rsid w:val="00AD67C3"/>
    <w:rsid w:val="00AE747B"/>
    <w:rsid w:val="00AF5F4F"/>
    <w:rsid w:val="00B16323"/>
    <w:rsid w:val="00B5368B"/>
    <w:rsid w:val="00B8054D"/>
    <w:rsid w:val="00B82671"/>
    <w:rsid w:val="00B86596"/>
    <w:rsid w:val="00BA0D0B"/>
    <w:rsid w:val="00BB1752"/>
    <w:rsid w:val="00BD568A"/>
    <w:rsid w:val="00BE0208"/>
    <w:rsid w:val="00C01C81"/>
    <w:rsid w:val="00C200E4"/>
    <w:rsid w:val="00C559C4"/>
    <w:rsid w:val="00C74D08"/>
    <w:rsid w:val="00C839F4"/>
    <w:rsid w:val="00CA28FB"/>
    <w:rsid w:val="00CC5601"/>
    <w:rsid w:val="00CE5A8A"/>
    <w:rsid w:val="00D05844"/>
    <w:rsid w:val="00D06971"/>
    <w:rsid w:val="00D65A61"/>
    <w:rsid w:val="00D66E7E"/>
    <w:rsid w:val="00D76800"/>
    <w:rsid w:val="00D83429"/>
    <w:rsid w:val="00D92F3C"/>
    <w:rsid w:val="00D9716B"/>
    <w:rsid w:val="00DA1267"/>
    <w:rsid w:val="00DB6262"/>
    <w:rsid w:val="00DB7895"/>
    <w:rsid w:val="00DC36A6"/>
    <w:rsid w:val="00DE5DAB"/>
    <w:rsid w:val="00DF152D"/>
    <w:rsid w:val="00DF1DB5"/>
    <w:rsid w:val="00DF38A7"/>
    <w:rsid w:val="00E00B38"/>
    <w:rsid w:val="00E17E53"/>
    <w:rsid w:val="00E2442B"/>
    <w:rsid w:val="00E2551B"/>
    <w:rsid w:val="00E52705"/>
    <w:rsid w:val="00E64F3E"/>
    <w:rsid w:val="00EA4B04"/>
    <w:rsid w:val="00EA79A8"/>
    <w:rsid w:val="00ED22DF"/>
    <w:rsid w:val="00EF0802"/>
    <w:rsid w:val="00F236E3"/>
    <w:rsid w:val="00F24465"/>
    <w:rsid w:val="00F24E19"/>
    <w:rsid w:val="00F24EFC"/>
    <w:rsid w:val="00F60D61"/>
    <w:rsid w:val="00F96FC0"/>
    <w:rsid w:val="00FA1537"/>
    <w:rsid w:val="00FA3325"/>
    <w:rsid w:val="00FA6601"/>
    <w:rsid w:val="00FB1196"/>
    <w:rsid w:val="00FE1DFD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01B4D"/>
  <w15:docId w15:val="{D7A0EB02-4267-4D92-BD58-A28C747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99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odstawowy">
    <w:name w:val="Body Text"/>
    <w:basedOn w:val="Normalny"/>
    <w:link w:val="TekstpodstawowyZnak"/>
    <w:unhideWhenUsed/>
    <w:rsid w:val="00DB789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9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99"/>
    <w:locked/>
    <w:rsid w:val="00DB78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6AB0-02E2-4BA8-AB1F-E9E8A908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Wacławek</cp:lastModifiedBy>
  <cp:revision>2</cp:revision>
  <cp:lastPrinted>2018-03-19T10:22:00Z</cp:lastPrinted>
  <dcterms:created xsi:type="dcterms:W3CDTF">2024-02-06T13:51:00Z</dcterms:created>
  <dcterms:modified xsi:type="dcterms:W3CDTF">2024-02-06T13:51:00Z</dcterms:modified>
</cp:coreProperties>
</file>